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 /><Relationship Id="rId2" Type="http://schemas.openxmlformats.org/package/2006/relationships/metadata/thumbnail" Target="docProps/thumbnail.jpeg" /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D0D7D" w:rsidRDefault="007D0D7D">
      <w:pPr>
        <w:autoSpaceDE w:val="0"/>
        <w:autoSpaceDN w:val="0"/>
        <w:spacing w:after="78" w:line="220" w:lineRule="exact"/>
      </w:pPr>
    </w:p>
    <w:p w:rsidR="007D0D7D" w:rsidRDefault="007D0D7D">
      <w:pPr>
        <w:autoSpaceDE w:val="0"/>
        <w:autoSpaceDN w:val="0"/>
        <w:spacing w:before="670" w:after="1436" w:line="230" w:lineRule="auto"/>
        <w:ind w:left="294"/>
      </w:pPr>
    </w:p>
    <w:p w:rsidR="007D0D7D" w:rsidRDefault="007D0D7D">
      <w:pPr>
        <w:sectPr w:rsidR="007D0D7D">
          <w:pgSz w:w="11900" w:h="16840"/>
          <w:pgMar w:top="298" w:right="880" w:bottom="296" w:left="1440" w:header="720" w:footer="720" w:gutter="0"/>
          <w:cols w:space="720" w:equalWidth="0">
            <w:col w:w="9580" w:space="0"/>
          </w:cols>
          <w:docGrid w:linePitch="360"/>
        </w:sectPr>
      </w:pPr>
    </w:p>
    <w:p w:rsidR="007D0D7D" w:rsidRDefault="007D0D7D">
      <w:pPr>
        <w:autoSpaceDE w:val="0"/>
        <w:autoSpaceDN w:val="0"/>
        <w:spacing w:after="1038" w:line="338" w:lineRule="auto"/>
        <w:ind w:left="210"/>
      </w:pPr>
    </w:p>
    <w:p w:rsidR="007D0D7D" w:rsidRDefault="007D0D7D">
      <w:pPr>
        <w:sectPr w:rsidR="007D0D7D">
          <w:type w:val="nextColumn"/>
          <w:pgSz w:w="11900" w:h="16840"/>
          <w:pgMar w:top="298" w:right="880" w:bottom="296" w:left="1440" w:header="720" w:footer="720" w:gutter="0"/>
          <w:cols w:num="2" w:space="720" w:equalWidth="0">
            <w:col w:w="6122" w:space="0"/>
            <w:col w:w="3457" w:space="0"/>
          </w:cols>
          <w:docGrid w:linePitch="360"/>
        </w:sectPr>
      </w:pPr>
    </w:p>
    <w:p w:rsidR="007D0D7D" w:rsidRDefault="006A5796">
      <w:pPr>
        <w:autoSpaceDE w:val="0"/>
        <w:autoSpaceDN w:val="0"/>
        <w:spacing w:after="0" w:line="262" w:lineRule="auto"/>
        <w:ind w:left="3024" w:right="3600"/>
        <w:jc w:val="center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РАБОЧАЯ ПРОГРАММА </w:t>
      </w:r>
      <w:r>
        <w:br/>
      </w:r>
    </w:p>
    <w:p w:rsidR="007D0D7D" w:rsidRDefault="006A5796">
      <w:pPr>
        <w:autoSpaceDE w:val="0"/>
        <w:autoSpaceDN w:val="0"/>
        <w:spacing w:before="166" w:after="0" w:line="262" w:lineRule="auto"/>
        <w:ind w:left="3600" w:right="3888"/>
        <w:jc w:val="center"/>
      </w:pPr>
      <w:r>
        <w:rPr>
          <w:rFonts w:ascii="Times New Roman" w:eastAsia="Times New Roman" w:hAnsi="Times New Roman"/>
          <w:color w:val="000000"/>
          <w:sz w:val="24"/>
        </w:rPr>
        <w:t>учебного предмета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«Музыка»</w:t>
      </w:r>
    </w:p>
    <w:p w:rsidR="007D0D7D" w:rsidRDefault="006A5796">
      <w:pPr>
        <w:autoSpaceDE w:val="0"/>
        <w:autoSpaceDN w:val="0"/>
        <w:spacing w:before="670" w:after="0" w:line="262" w:lineRule="auto"/>
        <w:ind w:left="2304" w:right="2592"/>
        <w:jc w:val="center"/>
      </w:pPr>
      <w:r>
        <w:rPr>
          <w:rFonts w:ascii="Times New Roman" w:eastAsia="Times New Roman" w:hAnsi="Times New Roman"/>
          <w:color w:val="000000"/>
          <w:sz w:val="24"/>
        </w:rPr>
        <w:t xml:space="preserve">для 5 класса основного общего образования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на 2022-2023  учебный год</w:t>
      </w:r>
    </w:p>
    <w:p w:rsidR="007D0D7D" w:rsidRPr="0049609D" w:rsidRDefault="006A5796" w:rsidP="0049609D">
      <w:pPr>
        <w:autoSpaceDE w:val="0"/>
        <w:autoSpaceDN w:val="0"/>
        <w:spacing w:before="2112" w:after="0" w:line="262" w:lineRule="auto"/>
        <w:ind w:left="7868" w:hanging="2316"/>
        <w:rPr>
          <w:rFonts w:ascii="Times New Roman" w:eastAsia="Times New Roman" w:hAnsi="Times New Roman"/>
          <w:color w:val="000000"/>
          <w:sz w:val="24"/>
        </w:rPr>
      </w:pPr>
      <w:r>
        <w:rPr>
          <w:rFonts w:ascii="Times New Roman" w:eastAsia="Times New Roman" w:hAnsi="Times New Roman"/>
          <w:color w:val="000000"/>
          <w:sz w:val="24"/>
        </w:rPr>
        <w:t xml:space="preserve">Составитель: </w:t>
      </w:r>
      <w:r w:rsidR="00B02166">
        <w:rPr>
          <w:rFonts w:ascii="Times New Roman" w:eastAsia="Times New Roman" w:hAnsi="Times New Roman"/>
          <w:color w:val="000000"/>
          <w:sz w:val="24"/>
        </w:rPr>
        <w:t xml:space="preserve">Кибизова </w:t>
      </w:r>
      <w:r w:rsidR="0049609D">
        <w:rPr>
          <w:rFonts w:ascii="Times New Roman" w:eastAsia="Times New Roman" w:hAnsi="Times New Roman"/>
          <w:color w:val="000000"/>
          <w:sz w:val="24"/>
        </w:rPr>
        <w:t xml:space="preserve">В.А. </w:t>
      </w:r>
      <w:r>
        <w:rPr>
          <w:rFonts w:ascii="Times New Roman" w:eastAsia="Times New Roman" w:hAnsi="Times New Roman"/>
          <w:color w:val="000000"/>
          <w:sz w:val="24"/>
        </w:rPr>
        <w:t>читель музыки</w:t>
      </w:r>
    </w:p>
    <w:p w:rsidR="007D0D7D" w:rsidRDefault="007D0D7D">
      <w:pPr>
        <w:autoSpaceDE w:val="0"/>
        <w:autoSpaceDN w:val="0"/>
        <w:spacing w:before="2830" w:after="0" w:line="230" w:lineRule="auto"/>
        <w:ind w:right="4022"/>
        <w:jc w:val="right"/>
      </w:pPr>
    </w:p>
    <w:p w:rsidR="007D0D7D" w:rsidRDefault="007D0D7D">
      <w:pPr>
        <w:sectPr w:rsidR="007D0D7D">
          <w:type w:val="continuous"/>
          <w:pgSz w:w="11900" w:h="16840"/>
          <w:pgMar w:top="298" w:right="880" w:bottom="296" w:left="1440" w:header="720" w:footer="720" w:gutter="0"/>
          <w:cols w:space="720" w:equalWidth="0">
            <w:col w:w="9580" w:space="0"/>
          </w:cols>
          <w:docGrid w:linePitch="360"/>
        </w:sectPr>
      </w:pPr>
    </w:p>
    <w:p w:rsidR="007D0D7D" w:rsidRDefault="007D0D7D">
      <w:pPr>
        <w:sectPr w:rsidR="007D0D7D">
          <w:pgSz w:w="11900" w:h="16840"/>
          <w:pgMar w:top="1440" w:right="1440" w:bottom="1440" w:left="1440" w:header="720" w:footer="720" w:gutter="0"/>
          <w:cols w:space="720" w:equalWidth="0">
            <w:col w:w="9580" w:space="0"/>
          </w:cols>
          <w:docGrid w:linePitch="360"/>
        </w:sectPr>
      </w:pPr>
    </w:p>
    <w:p w:rsidR="007D0D7D" w:rsidRDefault="007D0D7D">
      <w:pPr>
        <w:autoSpaceDE w:val="0"/>
        <w:autoSpaceDN w:val="0"/>
        <w:spacing w:after="78" w:line="220" w:lineRule="exact"/>
      </w:pPr>
    </w:p>
    <w:p w:rsidR="007D0D7D" w:rsidRDefault="006A5796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ПОЯСНИТЕЛЬНАЯ ЗАПИСКА</w:t>
      </w:r>
    </w:p>
    <w:p w:rsidR="007D0D7D" w:rsidRDefault="006A5796">
      <w:pPr>
        <w:autoSpaceDE w:val="0"/>
        <w:autoSpaceDN w:val="0"/>
        <w:spacing w:before="346" w:after="0" w:line="281" w:lineRule="auto"/>
        <w:ind w:firstLine="180"/>
      </w:pPr>
      <w:r>
        <w:rPr>
          <w:rFonts w:ascii="Times New Roman" w:eastAsia="Times New Roman" w:hAnsi="Times New Roman"/>
          <w:color w:val="000000"/>
          <w:sz w:val="24"/>
        </w:rPr>
        <w:t>Рабочая программа по предмету «Музыка» на уровне 5 класса основного общего образования составлена на основе Требований к результатам освоения программы основного общего образования, представленных в Федеральном государственном образовательном стандарте основного общего образования, с учётом распределённых по модулям проверяемых требований к результатам освоения основной образовательной программы основного общего образования по предмету «Музыка», Примерной программы воспитания.</w:t>
      </w:r>
    </w:p>
    <w:p w:rsidR="007D0D7D" w:rsidRDefault="006A5796">
      <w:pPr>
        <w:autoSpaceDE w:val="0"/>
        <w:autoSpaceDN w:val="0"/>
        <w:spacing w:before="262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ОБЩАЯ ХАРАКТЕРИСТИКА УЧЕБНОГО ПРЕДМЕТА «МУЗЫКА»</w:t>
      </w:r>
    </w:p>
    <w:p w:rsidR="007D0D7D" w:rsidRDefault="006A5796">
      <w:pPr>
        <w:autoSpaceDE w:val="0"/>
        <w:autoSpaceDN w:val="0"/>
        <w:spacing w:before="168" w:after="0" w:line="286" w:lineRule="auto"/>
        <w:ind w:right="288" w:firstLine="180"/>
      </w:pPr>
      <w:r>
        <w:rPr>
          <w:rFonts w:ascii="Times New Roman" w:eastAsia="Times New Roman" w:hAnsi="Times New Roman"/>
          <w:color w:val="000000"/>
          <w:sz w:val="24"/>
        </w:rPr>
        <w:t xml:space="preserve">Музыка — универсальный антропологический феномен, неизменно присутствующий во всех культурах и цивилизациях на протяжении всей истории человечества. Используя интонационно-выразительные средства, она способна порождать эстетические эмоции, разнообразные чувства и мысли, яркие художественные образы, для которых характерны, с одной стороны, высокий уровень обобщённости, с другой — глубокая степень психологической вовлечённости личности. Эта особенность открывает уникальный потенциал для развития внутреннего мира человека,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гармонизации его взаимоотношений с самим собой, другими людьми, окружающим миром через занятия музыкальным искусством.</w:t>
      </w:r>
    </w:p>
    <w:p w:rsidR="007D0D7D" w:rsidRDefault="006A5796">
      <w:pPr>
        <w:autoSpaceDE w:val="0"/>
        <w:autoSpaceDN w:val="0"/>
        <w:spacing w:before="70" w:after="0" w:line="281" w:lineRule="auto"/>
        <w:ind w:right="288" w:firstLine="180"/>
      </w:pPr>
      <w:r>
        <w:rPr>
          <w:rFonts w:ascii="Times New Roman" w:eastAsia="Times New Roman" w:hAnsi="Times New Roman"/>
          <w:color w:val="000000"/>
          <w:sz w:val="24"/>
        </w:rPr>
        <w:t>Музыка действует на невербальном уровне и развивает такие важнейшие качества и свойства, как целостное восприятие мира, интуиция, сопереживание, содержательная рефлексия. Огромное значение имеет музыка в качестве универсального языка, не требующего перевода, позволяющего понимать и принимать образ жизни, способ мышления и мировоззрение представителей других народов и культур.</w:t>
      </w:r>
    </w:p>
    <w:p w:rsidR="007D0D7D" w:rsidRDefault="006A5796">
      <w:pPr>
        <w:autoSpaceDE w:val="0"/>
        <w:autoSpaceDN w:val="0"/>
        <w:spacing w:before="70" w:after="0" w:line="286" w:lineRule="auto"/>
        <w:ind w:firstLine="180"/>
      </w:pPr>
      <w:r>
        <w:rPr>
          <w:rFonts w:ascii="Times New Roman" w:eastAsia="Times New Roman" w:hAnsi="Times New Roman"/>
          <w:color w:val="000000"/>
          <w:sz w:val="24"/>
        </w:rPr>
        <w:t xml:space="preserve">Музыка, являясь эффективным способом коммуникации, обеспечивает межличностное и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 xml:space="preserve">социальное взаимодействие людей, в том числе является средством сохранения и передачи идей и смыслов, рождённых в предыдущие века и отражённых в народной, духовной музыке, произведениях великих композиторов прошлого. Особое значение приобретает музыкальное воспитание в свете целей и задач укрепления национальной идентичности. Родные интонации, мелодии и ритмы являются квинтэссенцией культурного кода, сохраняющего в свёрнутом виде всю систему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мировоззрения предков, передаваемую музыкой не только через сознание, но и на более глубоком —подсознательном — уровне.</w:t>
      </w:r>
    </w:p>
    <w:p w:rsidR="007D0D7D" w:rsidRDefault="006A5796">
      <w:pPr>
        <w:autoSpaceDE w:val="0"/>
        <w:autoSpaceDN w:val="0"/>
        <w:spacing w:before="72" w:after="0"/>
        <w:ind w:right="144" w:firstLine="180"/>
      </w:pPr>
      <w:r>
        <w:rPr>
          <w:rFonts w:ascii="Times New Roman" w:eastAsia="Times New Roman" w:hAnsi="Times New Roman"/>
          <w:color w:val="000000"/>
          <w:sz w:val="24"/>
        </w:rPr>
        <w:t xml:space="preserve">Музыка — временнóе искусство. В связи с этим важнейшим вкладом в развитие комплекса психических качеств личности является способность музыки развивать чувство времени, чуткость к распознаванию причинно-следственных связей и логики развития событий, обогощать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индивидуальный опыт в предвидении будущего и его сравнении с прошлым.</w:t>
      </w:r>
    </w:p>
    <w:p w:rsidR="007D0D7D" w:rsidRDefault="006A5796">
      <w:pPr>
        <w:autoSpaceDE w:val="0"/>
        <w:autoSpaceDN w:val="0"/>
        <w:spacing w:before="70" w:after="0" w:line="281" w:lineRule="auto"/>
        <w:ind w:firstLine="180"/>
      </w:pPr>
      <w:r>
        <w:rPr>
          <w:rFonts w:ascii="Times New Roman" w:eastAsia="Times New Roman" w:hAnsi="Times New Roman"/>
          <w:color w:val="000000"/>
          <w:sz w:val="24"/>
        </w:rPr>
        <w:t xml:space="preserve">Музыка обеспечивает развитие интеллектуальных и творческих способностей ребёнка, развивает его абстрактное мышление, память и воображение, формирует умения и навыки в сфере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эмоционального интеллекта, способствует самореализации и самопринятию личности. Таким образом музыкальное обучение и воспитание вносит огромный вклад в эстетическое и нравственное развитие ребёнка, формирование всей системы ценностей.</w:t>
      </w:r>
    </w:p>
    <w:p w:rsidR="007D0D7D" w:rsidRDefault="006A5796">
      <w:pPr>
        <w:tabs>
          <w:tab w:val="left" w:pos="180"/>
        </w:tabs>
        <w:autoSpaceDE w:val="0"/>
        <w:autoSpaceDN w:val="0"/>
        <w:spacing w:before="70" w:after="0" w:line="283" w:lineRule="auto"/>
        <w:ind w:right="144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Рабочая программа позволит учителю: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1) реализовать в процессе преподавания музыки современные подходы к формированию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 xml:space="preserve">личностных, метапредметных и предметных результатов обучения, сформулированных в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 xml:space="preserve">Федеральном государственном образовательном стандарте основного общего образования; </w:t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2) определить и структурировать планируемые результаты обучения и содержание учебного предмета «Музыка» по годам обучения в соответствии с ФГОС ООО (утв. приказом Министерства образования и науки РФ от 17 декабря 2010 г. № 1897, с изменениями и дополнениями от 29 декабря</w:t>
      </w:r>
    </w:p>
    <w:p w:rsidR="007D0D7D" w:rsidRDefault="007D0D7D">
      <w:pPr>
        <w:sectPr w:rsidR="007D0D7D">
          <w:pgSz w:w="11900" w:h="16840"/>
          <w:pgMar w:top="298" w:right="650" w:bottom="31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7D0D7D" w:rsidRDefault="007D0D7D">
      <w:pPr>
        <w:autoSpaceDE w:val="0"/>
        <w:autoSpaceDN w:val="0"/>
        <w:spacing w:after="72" w:line="220" w:lineRule="exact"/>
      </w:pPr>
    </w:p>
    <w:p w:rsidR="007D0D7D" w:rsidRDefault="006A5796">
      <w:pPr>
        <w:tabs>
          <w:tab w:val="left" w:pos="180"/>
        </w:tabs>
        <w:autoSpaceDE w:val="0"/>
        <w:autoSpaceDN w:val="0"/>
        <w:spacing w:after="0" w:line="286" w:lineRule="auto"/>
      </w:pPr>
      <w:r>
        <w:rPr>
          <w:rFonts w:ascii="Times New Roman" w:eastAsia="Times New Roman" w:hAnsi="Times New Roman"/>
          <w:color w:val="000000"/>
          <w:sz w:val="24"/>
        </w:rPr>
        <w:t xml:space="preserve">2014 г., 31 декабря 2015 г., 11 декабря 2020 г.); Примерной основной образовательной программой основного общего образования (в редакции протокола № 1/20 от 04.02.2020 Федерального учебно-методического объединения по общему образованию); Примерной программой воспитания (одобрена решением Федерального учебно-методического объединения по общему образованию, протокол от 2 июня 2020 г. №2/20);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3) разработать календарно-тематическое планирование с учётом особенностей конкретного региона, образовательного учреждения, класса, используя рекомендованное в рабочей программе примерное распределение учебного времени на изучение определённого раздела/темы, а также предложенные основные виды учебной деятельности для освоения учебного материала.</w:t>
      </w:r>
    </w:p>
    <w:p w:rsidR="007D0D7D" w:rsidRDefault="006A5796">
      <w:pPr>
        <w:autoSpaceDE w:val="0"/>
        <w:autoSpaceDN w:val="0"/>
        <w:spacing w:before="264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ЦЕЛИ И ЗАДАЧИ ИЗУЧЕНИЯ УЧЕБНОГО ПРЕДМЕТА «МУЗЫКА»</w:t>
      </w:r>
    </w:p>
    <w:p w:rsidR="007D0D7D" w:rsidRDefault="006A5796">
      <w:pPr>
        <w:autoSpaceDE w:val="0"/>
        <w:autoSpaceDN w:val="0"/>
        <w:spacing w:before="168" w:after="0"/>
        <w:ind w:right="144" w:firstLine="180"/>
      </w:pPr>
      <w:r>
        <w:rPr>
          <w:rFonts w:ascii="Times New Roman" w:eastAsia="Times New Roman" w:hAnsi="Times New Roman"/>
          <w:color w:val="000000"/>
          <w:sz w:val="24"/>
        </w:rPr>
        <w:t xml:space="preserve">Музыка жизненно необходима для полноценного образования и воспитания ребёнка, развития его психики, эмоциональной и интеллектуальной сфер, творческого потенциала. Признание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самоценности творческого развития человека, уникального вклада искусства в образование и воспитание делает неприменимыми критерии утилитарности.</w:t>
      </w:r>
    </w:p>
    <w:p w:rsidR="007D0D7D" w:rsidRDefault="006A5796">
      <w:pPr>
        <w:autoSpaceDE w:val="0"/>
        <w:autoSpaceDN w:val="0"/>
        <w:spacing w:before="70" w:after="0" w:line="281" w:lineRule="auto"/>
        <w:ind w:right="144" w:firstLine="180"/>
      </w:pPr>
      <w:r>
        <w:rPr>
          <w:rFonts w:ascii="Times New Roman" w:eastAsia="Times New Roman" w:hAnsi="Times New Roman"/>
          <w:color w:val="000000"/>
          <w:sz w:val="24"/>
        </w:rPr>
        <w:t>Основная цель реализации программы — воспитание музыкальной культуры как части всей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интонационно-смысловое обобщение, содержательный анализ произведений, моделирование художественно-творческого процесса, самовыражение через творчество).</w:t>
      </w:r>
    </w:p>
    <w:p w:rsidR="007D0D7D" w:rsidRDefault="006A5796">
      <w:pPr>
        <w:tabs>
          <w:tab w:val="left" w:pos="180"/>
        </w:tabs>
        <w:autoSpaceDE w:val="0"/>
        <w:autoSpaceDN w:val="0"/>
        <w:spacing w:before="70" w:after="0" w:line="286" w:lineRule="auto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В процессе конкретизации учебных целей их реализация осуществляется по следующим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 xml:space="preserve">направлениям: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1) становление системы ценностей обучающихся, развитие целостного миропонимания в единстве эмоциональной и познавательной сферы;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2) развитие потребности в общении с произведениями искусства, осознание значения музыкального искусства как универсальной формы невербальной коммуникации между людьми разных эпох и народов, эффективного способа автокоммуникации;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3) формирование творческих способностей ребёнка, развитие внутренней мотивации к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интонационно-содержательной деятельности.</w:t>
      </w:r>
    </w:p>
    <w:p w:rsidR="007D0D7D" w:rsidRDefault="006A5796">
      <w:pPr>
        <w:tabs>
          <w:tab w:val="left" w:pos="180"/>
        </w:tabs>
        <w:autoSpaceDE w:val="0"/>
        <w:autoSpaceDN w:val="0"/>
        <w:spacing w:before="70" w:after="0" w:line="271" w:lineRule="auto"/>
        <w:ind w:right="288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Важнейшими задачами изучения предмета «Музыка» в основной школе являются: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1.   Приобщение к общечеловеческим духовным ценностям через личный психологический опыт эмоционально-эстетического переживания.</w:t>
      </w:r>
    </w:p>
    <w:p w:rsidR="007D0D7D" w:rsidRDefault="006A5796">
      <w:pPr>
        <w:autoSpaceDE w:val="0"/>
        <w:autoSpaceDN w:val="0"/>
        <w:spacing w:before="72" w:after="0" w:line="271" w:lineRule="auto"/>
        <w:ind w:right="288" w:firstLine="180"/>
      </w:pPr>
      <w:r>
        <w:rPr>
          <w:rFonts w:ascii="Times New Roman" w:eastAsia="Times New Roman" w:hAnsi="Times New Roman"/>
          <w:color w:val="000000"/>
          <w:sz w:val="24"/>
        </w:rPr>
        <w:t>2.   Осознание социальной функции музыки. Стремление понять закономерности развития музыкального искусства, условия разнообразного проявления и бытования музыки в человеческом обществе, специфики её воздействия на человека.</w:t>
      </w:r>
    </w:p>
    <w:p w:rsidR="007D0D7D" w:rsidRDefault="006A5796">
      <w:pPr>
        <w:autoSpaceDE w:val="0"/>
        <w:autoSpaceDN w:val="0"/>
        <w:spacing w:before="70" w:after="0" w:line="271" w:lineRule="auto"/>
        <w:ind w:firstLine="180"/>
      </w:pPr>
      <w:r>
        <w:rPr>
          <w:rFonts w:ascii="Times New Roman" w:eastAsia="Times New Roman" w:hAnsi="Times New Roman"/>
          <w:color w:val="000000"/>
          <w:sz w:val="24"/>
        </w:rPr>
        <w:t>3.   Формирование ценностных личных предпочтений в сфере музыкального искусства. Воспитание уважительного отношения к системе культурных ценностей других людей. Приверженность парадигме сохранения и развития культурного многообразия.</w:t>
      </w:r>
    </w:p>
    <w:p w:rsidR="007D0D7D" w:rsidRDefault="006A5796">
      <w:pPr>
        <w:autoSpaceDE w:val="0"/>
        <w:autoSpaceDN w:val="0"/>
        <w:spacing w:before="70" w:after="0" w:line="271" w:lineRule="auto"/>
        <w:ind w:right="288" w:firstLine="180"/>
      </w:pPr>
      <w:r>
        <w:rPr>
          <w:rFonts w:ascii="Times New Roman" w:eastAsia="Times New Roman" w:hAnsi="Times New Roman"/>
          <w:color w:val="000000"/>
          <w:sz w:val="24"/>
        </w:rPr>
        <w:t>4.   Формирование целостного представления о комплексе выразительных средств музыкального искусства. Освоение ключевых элементов музыкального языка, характерных для различных музыкальных стилей.</w:t>
      </w:r>
    </w:p>
    <w:p w:rsidR="007D0D7D" w:rsidRDefault="006A5796">
      <w:pPr>
        <w:tabs>
          <w:tab w:val="left" w:pos="180"/>
        </w:tabs>
        <w:autoSpaceDE w:val="0"/>
        <w:autoSpaceDN w:val="0"/>
        <w:spacing w:before="70" w:after="0" w:line="281" w:lineRule="auto"/>
        <w:ind w:right="144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5.   Развитие общих и специальных музыкальных способностей, совершенствование в предметных умениях и навыках, в том числе: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а) слушание (расширение приёмов и навыков вдумчивого, осмысленного восприятия музыки; аналитической, оценочной, рефлексивной деятельности в связи с прослушанным музыкальным произведением);</w:t>
      </w:r>
    </w:p>
    <w:p w:rsidR="007D0D7D" w:rsidRDefault="007D0D7D">
      <w:pPr>
        <w:sectPr w:rsidR="007D0D7D">
          <w:pgSz w:w="11900" w:h="16840"/>
          <w:pgMar w:top="292" w:right="692" w:bottom="288" w:left="666" w:header="720" w:footer="720" w:gutter="0"/>
          <w:cols w:space="720" w:equalWidth="0">
            <w:col w:w="10542" w:space="0"/>
          </w:cols>
          <w:docGrid w:linePitch="360"/>
        </w:sectPr>
      </w:pPr>
    </w:p>
    <w:p w:rsidR="007D0D7D" w:rsidRDefault="007D0D7D">
      <w:pPr>
        <w:autoSpaceDE w:val="0"/>
        <w:autoSpaceDN w:val="0"/>
        <w:spacing w:after="96" w:line="220" w:lineRule="exact"/>
      </w:pPr>
    </w:p>
    <w:p w:rsidR="007D0D7D" w:rsidRDefault="006A5796">
      <w:pPr>
        <w:tabs>
          <w:tab w:val="left" w:pos="180"/>
        </w:tabs>
        <w:autoSpaceDE w:val="0"/>
        <w:autoSpaceDN w:val="0"/>
        <w:spacing w:after="0" w:line="286" w:lineRule="auto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б) исполнение (пение в различных манерах, составах, стилях; игра на доступных музыкальных инструментах, опыт исполнительской деятельности на электронных и виртуальных музыкальных инструментах);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в) сочинение (элементы вокальной и инструментальной импровизации, композиции, аранжировки, в том числе с использованием цифровых программных продуктов);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г) музыкальное движение (пластическое интонирование, инсценировка, танец, двигательное моделирование и др.);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д) творческие проекты, музыкально-театральная деятельность (концерты, фестивали,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 xml:space="preserve">представления);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е) исследовательская деятельность на материале музыкального искусства.</w:t>
      </w:r>
    </w:p>
    <w:p w:rsidR="007D0D7D" w:rsidRDefault="006A5796">
      <w:pPr>
        <w:autoSpaceDE w:val="0"/>
        <w:autoSpaceDN w:val="0"/>
        <w:spacing w:before="72" w:after="0"/>
        <w:ind w:firstLine="180"/>
      </w:pPr>
      <w:r>
        <w:rPr>
          <w:rFonts w:ascii="Times New Roman" w:eastAsia="Times New Roman" w:hAnsi="Times New Roman"/>
          <w:color w:val="000000"/>
          <w:sz w:val="24"/>
        </w:rPr>
        <w:t>6.   Расширение культурного кругозора, накопление знаний о музыке и музыкантах, достаточное для активного, осознанного восприятия лучших образцов народного и профессионального искусства родной страны и мира, ориентации в истории развития музыкального искусства и современной музыкальной культуре.</w:t>
      </w:r>
    </w:p>
    <w:p w:rsidR="007D0D7D" w:rsidRDefault="006A5796">
      <w:pPr>
        <w:autoSpaceDE w:val="0"/>
        <w:autoSpaceDN w:val="0"/>
        <w:spacing w:before="70" w:after="0" w:line="271" w:lineRule="auto"/>
        <w:ind w:firstLine="180"/>
      </w:pPr>
      <w:r>
        <w:rPr>
          <w:rFonts w:ascii="Times New Roman" w:eastAsia="Times New Roman" w:hAnsi="Times New Roman"/>
          <w:color w:val="000000"/>
          <w:sz w:val="24"/>
        </w:rPr>
        <w:t>Программа составлена на основе модульного принципа построения учебного материала и допускает вариативный подход к очерёдности изучения модулей, принципам компоновки учебных тем, форм и методов освоения содержания.</w:t>
      </w:r>
    </w:p>
    <w:p w:rsidR="007D0D7D" w:rsidRDefault="006A5796">
      <w:pPr>
        <w:tabs>
          <w:tab w:val="left" w:pos="180"/>
        </w:tabs>
        <w:autoSpaceDE w:val="0"/>
        <w:autoSpaceDN w:val="0"/>
        <w:spacing w:before="70" w:after="0" w:line="288" w:lineRule="auto"/>
        <w:ind w:right="576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Содержание предмета «Музыка» структурно представлено девятью модулями (тематическими линиями), обеспечивающими преемственность с образовательной программой начального образования и непрерывность изучения предмета и образовательной области «Искусство» на протяжении всего курса школьного обучения: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модуль № 1 «Музыка моего края»;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модуль № 2 «Народное музыкальное творчество России»;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модуль № 3 «Музыка народов мира»;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модуль № 4 «Европейская классическая музыка»;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модуль № 5 «Русская классическая музыка»;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модуль № 6 «Истоки и образы русской и европейской духовной музыки»;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модуль № 7 «Современная музыка: основные жанры и направления»;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модуль № 8 «Связь музыки с другими видами искусства»;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модуль № 9 «Жанры музыкального искусства».</w:t>
      </w:r>
    </w:p>
    <w:p w:rsidR="007D0D7D" w:rsidRDefault="006A5796">
      <w:pPr>
        <w:autoSpaceDE w:val="0"/>
        <w:autoSpaceDN w:val="0"/>
        <w:spacing w:before="264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МЕСТО УЧЕБНОГО ПРЕДМЕТА «МУЗЫКА» В УЧЕБНОМ ПЛАНЕ</w:t>
      </w:r>
    </w:p>
    <w:p w:rsidR="007D0D7D" w:rsidRDefault="006A5796">
      <w:pPr>
        <w:autoSpaceDE w:val="0"/>
        <w:autoSpaceDN w:val="0"/>
        <w:spacing w:before="168" w:after="0" w:line="271" w:lineRule="auto"/>
        <w:ind w:right="144" w:firstLine="180"/>
      </w:pPr>
      <w:r>
        <w:rPr>
          <w:rFonts w:ascii="Times New Roman" w:eastAsia="Times New Roman" w:hAnsi="Times New Roman"/>
          <w:color w:val="000000"/>
          <w:sz w:val="24"/>
        </w:rPr>
        <w:t>В соответствии с Федеральным государственным образовательным стандартом основного общего образования учебный предмет «Музыка» входит в предметную область «Искусство», является обязательным для изучения и преподаётся в основной школе с 5 по 8 класс включительно.</w:t>
      </w:r>
    </w:p>
    <w:p w:rsidR="007D0D7D" w:rsidRDefault="006A5796">
      <w:pPr>
        <w:autoSpaceDE w:val="0"/>
        <w:autoSpaceDN w:val="0"/>
        <w:spacing w:before="70" w:after="0"/>
        <w:ind w:right="144" w:firstLine="180"/>
      </w:pPr>
      <w:r>
        <w:rPr>
          <w:rFonts w:ascii="Times New Roman" w:eastAsia="Times New Roman" w:hAnsi="Times New Roman"/>
          <w:color w:val="000000"/>
          <w:sz w:val="24"/>
        </w:rPr>
        <w:t xml:space="preserve">Изучение предмета «Музыка» предполагает активную социокультурную деятельность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обучающихся, участие в исследовательских и творческих проектах, в том числе основанных на межпредметных связях с такими дисциплинами образовательной программы, как «Изобразительное искусство», «Литература», «География», «История», «Обществознание», «Иностранный язык» и др.</w:t>
      </w:r>
    </w:p>
    <w:p w:rsidR="007D0D7D" w:rsidRDefault="006A5796">
      <w:pPr>
        <w:tabs>
          <w:tab w:val="left" w:pos="180"/>
        </w:tabs>
        <w:autoSpaceDE w:val="0"/>
        <w:autoSpaceDN w:val="0"/>
        <w:spacing w:before="190" w:after="0" w:line="262" w:lineRule="auto"/>
        <w:ind w:right="144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>Общее число часов, отведённых на изучение предмета «Музыка» в 5 классе составляет 34 часа (не менее 1 часа в неделю).</w:t>
      </w:r>
    </w:p>
    <w:p w:rsidR="007D0D7D" w:rsidRDefault="007D0D7D">
      <w:pPr>
        <w:sectPr w:rsidR="007D0D7D">
          <w:pgSz w:w="11900" w:h="16840"/>
          <w:pgMar w:top="316" w:right="682" w:bottom="1212" w:left="666" w:header="720" w:footer="720" w:gutter="0"/>
          <w:cols w:space="720" w:equalWidth="0">
            <w:col w:w="10552" w:space="0"/>
          </w:cols>
          <w:docGrid w:linePitch="360"/>
        </w:sectPr>
      </w:pPr>
    </w:p>
    <w:p w:rsidR="007D0D7D" w:rsidRDefault="007D0D7D">
      <w:pPr>
        <w:autoSpaceDE w:val="0"/>
        <w:autoSpaceDN w:val="0"/>
        <w:spacing w:after="78" w:line="220" w:lineRule="exact"/>
      </w:pPr>
    </w:p>
    <w:p w:rsidR="007D0D7D" w:rsidRDefault="006A5796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СОДЕРЖАНИЕ УЧЕБНОГО ПРЕДМЕТА </w:t>
      </w:r>
    </w:p>
    <w:p w:rsidR="007D0D7D" w:rsidRDefault="006A5796">
      <w:pPr>
        <w:tabs>
          <w:tab w:val="left" w:pos="180"/>
        </w:tabs>
        <w:autoSpaceDE w:val="0"/>
        <w:autoSpaceDN w:val="0"/>
        <w:spacing w:before="346" w:after="0"/>
        <w:ind w:right="288"/>
      </w:pPr>
      <w:r>
        <w:tab/>
      </w:r>
      <w:r>
        <w:rPr>
          <w:rFonts w:ascii="Times New Roman" w:eastAsia="Times New Roman" w:hAnsi="Times New Roman"/>
          <w:b/>
          <w:color w:val="000000"/>
          <w:sz w:val="24"/>
        </w:rPr>
        <w:t>Модуль «МУЗЫКА МОЕГО КРАЯ»</w:t>
      </w:r>
      <w:r>
        <w:br/>
      </w:r>
      <w:r>
        <w:tab/>
      </w:r>
      <w:r>
        <w:rPr>
          <w:rFonts w:ascii="Times New Roman" w:eastAsia="Times New Roman" w:hAnsi="Times New Roman"/>
          <w:i/>
          <w:color w:val="000000"/>
          <w:sz w:val="24"/>
        </w:rPr>
        <w:t xml:space="preserve">Фольклор — народное творчество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Традиционная музыка — отражение жизни народа. Жанры детского и игрового фольклора (игры, пляски, хороводы и др.).</w:t>
      </w:r>
    </w:p>
    <w:p w:rsidR="007D0D7D" w:rsidRDefault="006A5796">
      <w:pPr>
        <w:tabs>
          <w:tab w:val="left" w:pos="180"/>
        </w:tabs>
        <w:autoSpaceDE w:val="0"/>
        <w:autoSpaceDN w:val="0"/>
        <w:spacing w:before="70" w:after="0" w:line="271" w:lineRule="auto"/>
      </w:pPr>
      <w:r>
        <w:tab/>
      </w:r>
      <w:r>
        <w:rPr>
          <w:rFonts w:ascii="Times New Roman" w:eastAsia="Times New Roman" w:hAnsi="Times New Roman"/>
          <w:i/>
          <w:color w:val="000000"/>
          <w:sz w:val="24"/>
        </w:rPr>
        <w:t xml:space="preserve">Календарный фольклор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Календарные обряды, традиционные для данной местности (осенние, зимние, весенние — на выбор учителя).</w:t>
      </w:r>
    </w:p>
    <w:p w:rsidR="007D0D7D" w:rsidRDefault="006A5796">
      <w:pPr>
        <w:tabs>
          <w:tab w:val="left" w:pos="180"/>
        </w:tabs>
        <w:autoSpaceDE w:val="0"/>
        <w:autoSpaceDN w:val="0"/>
        <w:spacing w:before="192" w:after="0" w:line="281" w:lineRule="auto"/>
        <w:ind w:right="432"/>
      </w:pPr>
      <w:r>
        <w:tab/>
      </w:r>
      <w:r>
        <w:rPr>
          <w:rFonts w:ascii="Times New Roman" w:eastAsia="Times New Roman" w:hAnsi="Times New Roman"/>
          <w:b/>
          <w:color w:val="000000"/>
          <w:sz w:val="24"/>
        </w:rPr>
        <w:t>Mодуль «ЕВРОПЕЙСКАЯ КЛАССИЧЕСКАЯ МУЗЫКА»</w:t>
      </w:r>
      <w:r>
        <w:br/>
      </w:r>
      <w:r>
        <w:tab/>
      </w:r>
      <w:r>
        <w:rPr>
          <w:rFonts w:ascii="Times New Roman" w:eastAsia="Times New Roman" w:hAnsi="Times New Roman"/>
          <w:i/>
          <w:color w:val="000000"/>
          <w:sz w:val="24"/>
        </w:rPr>
        <w:t xml:space="preserve">Национальные истоки классической музыки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Национальный музыкальный стиль на примере творчества Ф. Шопена, Э. Грига и др. Значение и роль композитора — основоположника национальной классической музыки. Характерные жанры, образы, элементы музыкального языка.</w:t>
      </w:r>
    </w:p>
    <w:p w:rsidR="007D0D7D" w:rsidRDefault="006A5796">
      <w:pPr>
        <w:autoSpaceDE w:val="0"/>
        <w:autoSpaceDN w:val="0"/>
        <w:spacing w:before="70" w:after="0" w:line="262" w:lineRule="auto"/>
        <w:ind w:left="180" w:right="1440"/>
      </w:pPr>
      <w:r>
        <w:rPr>
          <w:rFonts w:ascii="Times New Roman" w:eastAsia="Times New Roman" w:hAnsi="Times New Roman"/>
          <w:i/>
          <w:color w:val="000000"/>
          <w:sz w:val="24"/>
        </w:rPr>
        <w:t xml:space="preserve">Музыкант и публика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Кумиры публики (на примере творчества В. А. Моцарта, Н. Паганини, Ф. Листа и др.).</w:t>
      </w:r>
    </w:p>
    <w:p w:rsidR="007D0D7D" w:rsidRDefault="006A5796">
      <w:pPr>
        <w:autoSpaceDE w:val="0"/>
        <w:autoSpaceDN w:val="0"/>
        <w:spacing w:before="70" w:after="0" w:line="262" w:lineRule="auto"/>
        <w:ind w:right="720"/>
      </w:pPr>
      <w:r>
        <w:rPr>
          <w:rFonts w:ascii="Times New Roman" w:eastAsia="Times New Roman" w:hAnsi="Times New Roman"/>
          <w:color w:val="000000"/>
          <w:sz w:val="24"/>
        </w:rPr>
        <w:t>Виртуозность. Талант, труд, миссия композитора, исполнителя. Признание публики. Культура слушателя. Традиции слушания музыки в прошлые века и сегодня.</w:t>
      </w:r>
    </w:p>
    <w:p w:rsidR="007D0D7D" w:rsidRDefault="006A5796">
      <w:pPr>
        <w:tabs>
          <w:tab w:val="left" w:pos="180"/>
        </w:tabs>
        <w:autoSpaceDE w:val="0"/>
        <w:autoSpaceDN w:val="0"/>
        <w:spacing w:before="190" w:after="0" w:line="281" w:lineRule="auto"/>
      </w:pPr>
      <w:r>
        <w:tab/>
      </w:r>
      <w:r>
        <w:rPr>
          <w:rFonts w:ascii="Times New Roman" w:eastAsia="Times New Roman" w:hAnsi="Times New Roman"/>
          <w:b/>
          <w:color w:val="000000"/>
          <w:sz w:val="24"/>
        </w:rPr>
        <w:t xml:space="preserve">Модуль </w:t>
      </w:r>
      <w:r>
        <w:rPr>
          <w:rFonts w:ascii="Times New Roman" w:eastAsia="Times New Roman" w:hAnsi="Times New Roman"/>
          <w:color w:val="000000"/>
          <w:sz w:val="24"/>
        </w:rPr>
        <w:t>«</w:t>
      </w:r>
      <w:r>
        <w:rPr>
          <w:rFonts w:ascii="Times New Roman" w:eastAsia="Times New Roman" w:hAnsi="Times New Roman"/>
          <w:b/>
          <w:color w:val="000000"/>
          <w:sz w:val="24"/>
        </w:rPr>
        <w:t>РУССКАЯ КЛАССИЧЕСКАЯ МУЗЫКА</w:t>
      </w:r>
      <w:r>
        <w:rPr>
          <w:rFonts w:ascii="Times New Roman" w:eastAsia="Times New Roman" w:hAnsi="Times New Roman"/>
          <w:color w:val="000000"/>
          <w:sz w:val="24"/>
        </w:rPr>
        <w:t>»</w:t>
      </w:r>
      <w:r>
        <w:br/>
      </w:r>
      <w:r>
        <w:tab/>
      </w:r>
      <w:r>
        <w:rPr>
          <w:rFonts w:ascii="Times New Roman" w:eastAsia="Times New Roman" w:hAnsi="Times New Roman"/>
          <w:i/>
          <w:color w:val="000000"/>
          <w:sz w:val="24"/>
        </w:rPr>
        <w:t xml:space="preserve">Образы родной земли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Вокальная музыка на стихи русских поэтов, программные инструментальные произведения, посвящённые картинам русской природы, народного быта, сказкам, легендам (на примере творчества М. И. Глинки, С. В. Рахманинова, В. А. Гаврилина и др.).</w:t>
      </w:r>
    </w:p>
    <w:p w:rsidR="007D0D7D" w:rsidRDefault="006A5796">
      <w:pPr>
        <w:tabs>
          <w:tab w:val="left" w:pos="180"/>
        </w:tabs>
        <w:autoSpaceDE w:val="0"/>
        <w:autoSpaceDN w:val="0"/>
        <w:spacing w:before="70" w:after="0" w:line="271" w:lineRule="auto"/>
        <w:ind w:right="144"/>
      </w:pPr>
      <w:r>
        <w:tab/>
      </w:r>
      <w:r>
        <w:rPr>
          <w:rFonts w:ascii="Times New Roman" w:eastAsia="Times New Roman" w:hAnsi="Times New Roman"/>
          <w:i/>
          <w:color w:val="000000"/>
          <w:sz w:val="24"/>
        </w:rPr>
        <w:t xml:space="preserve">Русская исполнительская школа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Творчество выдающихся отечественных исполнителей (С. Рихтер, Л. Коган, М. Ростропович, Е. Мравинский и др.). Консерватории в Москве и Санкт-Петербурге, родном городе. Конкурс имени П.</w:t>
      </w:r>
    </w:p>
    <w:p w:rsidR="007D0D7D" w:rsidRDefault="006A5796">
      <w:pPr>
        <w:autoSpaceDE w:val="0"/>
        <w:autoSpaceDN w:val="0"/>
        <w:spacing w:before="70" w:after="0" w:line="230" w:lineRule="auto"/>
      </w:pPr>
      <w:r>
        <w:rPr>
          <w:rFonts w:ascii="Times New Roman" w:eastAsia="Times New Roman" w:hAnsi="Times New Roman"/>
          <w:color w:val="000000"/>
          <w:sz w:val="24"/>
        </w:rPr>
        <w:t>И. Чайковского</w:t>
      </w:r>
    </w:p>
    <w:p w:rsidR="007D0D7D" w:rsidRDefault="006A5796">
      <w:pPr>
        <w:tabs>
          <w:tab w:val="left" w:pos="180"/>
        </w:tabs>
        <w:autoSpaceDE w:val="0"/>
        <w:autoSpaceDN w:val="0"/>
        <w:spacing w:before="190" w:after="0" w:line="283" w:lineRule="auto"/>
        <w:ind w:right="144"/>
      </w:pPr>
      <w:r>
        <w:tab/>
      </w:r>
      <w:r>
        <w:rPr>
          <w:rFonts w:ascii="Times New Roman" w:eastAsia="Times New Roman" w:hAnsi="Times New Roman"/>
          <w:b/>
          <w:color w:val="000000"/>
          <w:sz w:val="24"/>
        </w:rPr>
        <w:t xml:space="preserve">Модуль </w:t>
      </w:r>
      <w:r>
        <w:rPr>
          <w:rFonts w:ascii="Times New Roman" w:eastAsia="Times New Roman" w:hAnsi="Times New Roman"/>
          <w:color w:val="000000"/>
          <w:sz w:val="24"/>
        </w:rPr>
        <w:t>«</w:t>
      </w:r>
      <w:r>
        <w:rPr>
          <w:rFonts w:ascii="Times New Roman" w:eastAsia="Times New Roman" w:hAnsi="Times New Roman"/>
          <w:b/>
          <w:color w:val="000000"/>
          <w:sz w:val="24"/>
        </w:rPr>
        <w:t>СВЯЗЬ МУЗЫКИ С ДРУГИМИ ВИДАМИ ИСКУССТВА</w:t>
      </w:r>
      <w:r>
        <w:rPr>
          <w:rFonts w:ascii="Times New Roman" w:eastAsia="Times New Roman" w:hAnsi="Times New Roman"/>
          <w:color w:val="000000"/>
          <w:sz w:val="24"/>
        </w:rPr>
        <w:t>»</w:t>
      </w:r>
      <w:r>
        <w:br/>
      </w:r>
      <w:r>
        <w:tab/>
      </w:r>
      <w:r>
        <w:rPr>
          <w:rFonts w:ascii="Times New Roman" w:eastAsia="Times New Roman" w:hAnsi="Times New Roman"/>
          <w:i/>
          <w:color w:val="000000"/>
          <w:sz w:val="24"/>
        </w:rPr>
        <w:t xml:space="preserve">Музыка и литература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Колокола. Колокольные звоны (благовест, трезвон и др.). Звонарские приговорки. Колокольность в музыке русских композиторов. Единство слова и музыки в вокальных жанрах (песня, романс, кантата, ноктюрн, баркарола, былина и др.). Интонации рассказа, повествования в инструментальной музыке (поэма, баллада и др.). Программная музыка.</w:t>
      </w:r>
    </w:p>
    <w:p w:rsidR="007D0D7D" w:rsidRDefault="006A5796">
      <w:pPr>
        <w:tabs>
          <w:tab w:val="left" w:pos="180"/>
        </w:tabs>
        <w:autoSpaceDE w:val="0"/>
        <w:autoSpaceDN w:val="0"/>
        <w:spacing w:before="70" w:after="0"/>
      </w:pPr>
      <w:r>
        <w:tab/>
      </w:r>
      <w:r>
        <w:rPr>
          <w:rFonts w:ascii="Times New Roman" w:eastAsia="Times New Roman" w:hAnsi="Times New Roman"/>
          <w:i/>
          <w:color w:val="000000"/>
          <w:sz w:val="24"/>
        </w:rPr>
        <w:t xml:space="preserve">Музыка и живопись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Молитва, хорал, песнопение, духовный стих. Образы духовной музыки в творчестве композиторов-классиковВыразительные средства музыкального и изобразительного искусства. Аналогии: ритм, композиция, линия — мелодия, пятно — созвучие, колорит — тембр, светлотность — динамика и т. д.</w:t>
      </w:r>
    </w:p>
    <w:p w:rsidR="007D0D7D" w:rsidRDefault="006A5796">
      <w:pPr>
        <w:autoSpaceDE w:val="0"/>
        <w:autoSpaceDN w:val="0"/>
        <w:spacing w:before="70" w:after="0" w:line="262" w:lineRule="auto"/>
        <w:ind w:right="1008"/>
      </w:pPr>
      <w:r>
        <w:rPr>
          <w:rFonts w:ascii="Times New Roman" w:eastAsia="Times New Roman" w:hAnsi="Times New Roman"/>
          <w:color w:val="000000"/>
          <w:sz w:val="24"/>
        </w:rPr>
        <w:t>Программная музыка. Импрессионизм (на примере творчества французских клавесинистов, К. Дебюсси, А.К. Лядова и др.).</w:t>
      </w:r>
    </w:p>
    <w:p w:rsidR="007D0D7D" w:rsidRDefault="007D0D7D">
      <w:pPr>
        <w:sectPr w:rsidR="007D0D7D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7D0D7D" w:rsidRDefault="007D0D7D">
      <w:pPr>
        <w:autoSpaceDE w:val="0"/>
        <w:autoSpaceDN w:val="0"/>
        <w:spacing w:after="78" w:line="220" w:lineRule="exact"/>
      </w:pPr>
    </w:p>
    <w:p w:rsidR="007D0D7D" w:rsidRDefault="006A5796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ПЛАНИРУЕМЫЕ ОБРАЗОВАТЕЛЬНЫЕ РЕЗУЛЬТАТЫ</w:t>
      </w:r>
    </w:p>
    <w:p w:rsidR="007D0D7D" w:rsidRDefault="006A5796">
      <w:pPr>
        <w:tabs>
          <w:tab w:val="left" w:pos="180"/>
        </w:tabs>
        <w:autoSpaceDE w:val="0"/>
        <w:autoSpaceDN w:val="0"/>
        <w:spacing w:before="346" w:after="0" w:line="262" w:lineRule="auto"/>
        <w:ind w:right="288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>Специфика эстетического содержания предмета «Музыка» обусловливает тесное взаимодействие, смысловое единство трёх групп результатов: личностных, метапредметных и предметных.</w:t>
      </w:r>
    </w:p>
    <w:p w:rsidR="007D0D7D" w:rsidRDefault="006A5796">
      <w:pPr>
        <w:autoSpaceDE w:val="0"/>
        <w:autoSpaceDN w:val="0"/>
        <w:spacing w:before="262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ЛИЧНОСТНЫЕ РЕЗУЛЬТАТЫ</w:t>
      </w:r>
    </w:p>
    <w:p w:rsidR="007D0D7D" w:rsidRDefault="006A5796">
      <w:pPr>
        <w:tabs>
          <w:tab w:val="left" w:pos="180"/>
        </w:tabs>
        <w:autoSpaceDE w:val="0"/>
        <w:autoSpaceDN w:val="0"/>
        <w:spacing w:before="166" w:after="0" w:line="288" w:lineRule="auto"/>
        <w:ind w:right="432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Личностные результаты освоения рабочей программы по музыке для основного общего образования достигаются во взаимодействии учебной и воспитательной работы, урочной и внеурочной деятельности. Они должны отражать готовность обучающихся руководствоваться системой позитивных ценностных ориентаций, в том числе в части: </w:t>
      </w:r>
      <w:r>
        <w:br/>
      </w:r>
      <w:r>
        <w:tab/>
      </w:r>
      <w:r>
        <w:rPr>
          <w:rFonts w:ascii="Times New Roman" w:eastAsia="Times New Roman" w:hAnsi="Times New Roman"/>
          <w:b/>
          <w:i/>
          <w:color w:val="000000"/>
          <w:sz w:val="24"/>
        </w:rPr>
        <w:t xml:space="preserve">Патриотического воспитания: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осознание российской гражданской идентичности в поликультурном и многоконфессиональном обществе; знание Гимна России и традиций его исполнения, уважение музыкальных символов республик Российской Федерации и других стран мира; проявление интереса к освоению музыкальных традиций своего края, музыкальной культуры народов России; знание достижений отечественных музыкантов, их вклада в мировую музыкальную культуру; интерес к изучению истории отечественной музыкальной культуры; стремление развивать и сохранять музыкальную культуру своей страны, своего края.</w:t>
      </w:r>
    </w:p>
    <w:p w:rsidR="007D0D7D" w:rsidRDefault="006A5796">
      <w:pPr>
        <w:tabs>
          <w:tab w:val="left" w:pos="180"/>
        </w:tabs>
        <w:autoSpaceDE w:val="0"/>
        <w:autoSpaceDN w:val="0"/>
        <w:spacing w:before="70" w:after="0" w:line="286" w:lineRule="auto"/>
      </w:pPr>
      <w:r>
        <w:tab/>
      </w:r>
      <w:r>
        <w:rPr>
          <w:rFonts w:ascii="Times New Roman" w:eastAsia="Times New Roman" w:hAnsi="Times New Roman"/>
          <w:b/>
          <w:i/>
          <w:color w:val="000000"/>
          <w:sz w:val="24"/>
        </w:rPr>
        <w:t xml:space="preserve">Гражданского воспитания: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готовность к выполнению обязанностей гражданина и реализации его прав, уважение прав, свобод и законных интересов других людей; осознание комплекса идей и моделей поведения, отражённых в лучших произведениях мировой музыкальной классики, готовность поступать в своей жизни в соответствии с эталонами нравственного самоопределения, отражёнными в них; активное участие в музыкально-культурной жизни семьи, образовательной организации, местного сообщества, родного края, страны, в том числе в качестве участников творческих конкурсов и фестивалей, концертов, культурно-просветительских акций, в качестве волонтёра в дни праздничных мероприятий.</w:t>
      </w:r>
    </w:p>
    <w:p w:rsidR="007D0D7D" w:rsidRDefault="006A5796">
      <w:pPr>
        <w:tabs>
          <w:tab w:val="left" w:pos="180"/>
        </w:tabs>
        <w:autoSpaceDE w:val="0"/>
        <w:autoSpaceDN w:val="0"/>
        <w:spacing w:before="70" w:after="0" w:line="283" w:lineRule="auto"/>
        <w:ind w:right="288"/>
      </w:pPr>
      <w:r>
        <w:tab/>
      </w:r>
      <w:r>
        <w:rPr>
          <w:rFonts w:ascii="Times New Roman" w:eastAsia="Times New Roman" w:hAnsi="Times New Roman"/>
          <w:b/>
          <w:i/>
          <w:color w:val="000000"/>
          <w:sz w:val="24"/>
        </w:rPr>
        <w:t xml:space="preserve">Духовно-нравственного воспитания: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ориентация на моральные ценности и нормы в ситуациях нравственного выбора; готовность воспринимать музыкальное искусство с учётом моральных и духовных ценностей этического и религиозного контекста, социально-исторических особенностей этики и эстетики; придерживаться принципов справедливости, взаимопомощи и творческого сотрудничества в процессе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непосредственной музыкальной и учебной деятельности, при подготовке внеклассных концертов, фестивалей, конкурсов.</w:t>
      </w:r>
    </w:p>
    <w:p w:rsidR="007D0D7D" w:rsidRDefault="006A5796">
      <w:pPr>
        <w:tabs>
          <w:tab w:val="left" w:pos="180"/>
        </w:tabs>
        <w:autoSpaceDE w:val="0"/>
        <w:autoSpaceDN w:val="0"/>
        <w:spacing w:before="72" w:after="0" w:line="283" w:lineRule="auto"/>
        <w:ind w:right="288"/>
      </w:pPr>
      <w:r>
        <w:tab/>
      </w:r>
      <w:r>
        <w:rPr>
          <w:rFonts w:ascii="Times New Roman" w:eastAsia="Times New Roman" w:hAnsi="Times New Roman"/>
          <w:b/>
          <w:i/>
          <w:color w:val="000000"/>
          <w:sz w:val="24"/>
        </w:rPr>
        <w:t xml:space="preserve">Эстетического воспитания: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восприимчивость к различным видам искусства, умение видеть прекрасное в окружающей действительности, готовность прислушиваться к природе, людям, самому себе; осознание ценности творчества, таланта; осознание важности музыкального искусства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творчества; стремление к самовыражению в разных видах искусства.</w:t>
      </w:r>
    </w:p>
    <w:p w:rsidR="007D0D7D" w:rsidRDefault="006A5796">
      <w:pPr>
        <w:tabs>
          <w:tab w:val="left" w:pos="180"/>
        </w:tabs>
        <w:autoSpaceDE w:val="0"/>
        <w:autoSpaceDN w:val="0"/>
        <w:spacing w:before="70" w:after="0" w:line="283" w:lineRule="auto"/>
        <w:ind w:right="144"/>
      </w:pPr>
      <w:r>
        <w:tab/>
      </w:r>
      <w:r>
        <w:rPr>
          <w:rFonts w:ascii="Times New Roman" w:eastAsia="Times New Roman" w:hAnsi="Times New Roman"/>
          <w:b/>
          <w:i/>
          <w:color w:val="000000"/>
          <w:sz w:val="24"/>
        </w:rPr>
        <w:t xml:space="preserve">Ценности научного познания: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природной, социальной, культурной средой; овладение музыкальным языком, навыками познания музыки как искусства интонируемого смысла; овладение основными способами исследовательской деятельности на звуковом материале самой музыки, а также на материале искусствоведческой, исторической, публицистической информации о различных явлениях музыкального искусства, использование</w:t>
      </w:r>
    </w:p>
    <w:p w:rsidR="007D0D7D" w:rsidRDefault="007D0D7D">
      <w:pPr>
        <w:sectPr w:rsidR="007D0D7D">
          <w:pgSz w:w="11900" w:h="16840"/>
          <w:pgMar w:top="298" w:right="650" w:bottom="31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7D0D7D" w:rsidRDefault="007D0D7D">
      <w:pPr>
        <w:autoSpaceDE w:val="0"/>
        <w:autoSpaceDN w:val="0"/>
        <w:spacing w:after="72" w:line="220" w:lineRule="exact"/>
      </w:pPr>
    </w:p>
    <w:p w:rsidR="007D0D7D" w:rsidRDefault="006A5796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color w:val="000000"/>
          <w:sz w:val="24"/>
        </w:rPr>
        <w:t>доступного объёма специальной терминологии.</w:t>
      </w:r>
    </w:p>
    <w:p w:rsidR="007D0D7D" w:rsidRDefault="006A5796">
      <w:pPr>
        <w:tabs>
          <w:tab w:val="left" w:pos="180"/>
        </w:tabs>
        <w:autoSpaceDE w:val="0"/>
        <w:autoSpaceDN w:val="0"/>
        <w:spacing w:before="70" w:after="0" w:line="286" w:lineRule="auto"/>
      </w:pPr>
      <w:r>
        <w:tab/>
      </w:r>
      <w:r>
        <w:rPr>
          <w:rFonts w:ascii="Times New Roman" w:eastAsia="Times New Roman" w:hAnsi="Times New Roman"/>
          <w:b/>
          <w:i/>
          <w:color w:val="000000"/>
          <w:sz w:val="24"/>
        </w:rPr>
        <w:t xml:space="preserve">Физического воспитания, формирования культуры здоровья и эмоционального благополучия: </w:t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осознание ценности жизни с опорой на собственный жизненный опыт и опыт восприятия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 xml:space="preserve">произведений искусства; соблюдение правил личной безопасности и гигиены, в том числе в процессе музыкально-исполнительской, творческой, исследовательской деятельности; умение осознавать своё эмоциональное состояние и эмоциональное состояние других, использовать адекватные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интонационные средства для выражения своего состояния, в том числе в процессе повседневного общения; сформированность навыков рефлексии, признание своего права на ошибку и такого же права другого человека.</w:t>
      </w:r>
    </w:p>
    <w:p w:rsidR="007D0D7D" w:rsidRDefault="006A5796">
      <w:pPr>
        <w:tabs>
          <w:tab w:val="left" w:pos="180"/>
        </w:tabs>
        <w:autoSpaceDE w:val="0"/>
        <w:autoSpaceDN w:val="0"/>
        <w:spacing w:before="70" w:after="0" w:line="278" w:lineRule="auto"/>
        <w:ind w:right="288"/>
      </w:pPr>
      <w:r>
        <w:tab/>
      </w:r>
      <w:r>
        <w:rPr>
          <w:rFonts w:ascii="Times New Roman" w:eastAsia="Times New Roman" w:hAnsi="Times New Roman"/>
          <w:b/>
          <w:i/>
          <w:color w:val="000000"/>
          <w:sz w:val="24"/>
        </w:rPr>
        <w:t xml:space="preserve">Трудового воспитания: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установка на посильное активное участие в практической деятельности; трудолюбие в учёбе, настойчивость в достижении поставленных целей; интерес к практическому изучению профессий в сфере культуры и искусства; уважение к труду и результатам трудовой деятельности.</w:t>
      </w:r>
    </w:p>
    <w:p w:rsidR="007D0D7D" w:rsidRDefault="006A5796">
      <w:pPr>
        <w:tabs>
          <w:tab w:val="left" w:pos="180"/>
        </w:tabs>
        <w:autoSpaceDE w:val="0"/>
        <w:autoSpaceDN w:val="0"/>
        <w:spacing w:before="70" w:after="0"/>
        <w:ind w:right="720"/>
      </w:pPr>
      <w:r>
        <w:tab/>
      </w:r>
      <w:r>
        <w:rPr>
          <w:rFonts w:ascii="Times New Roman" w:eastAsia="Times New Roman" w:hAnsi="Times New Roman"/>
          <w:b/>
          <w:i/>
          <w:color w:val="000000"/>
          <w:sz w:val="24"/>
        </w:rPr>
        <w:t xml:space="preserve">Экологического воспитания: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повышение уровня экологической культуры, осознание глобального характера экологических проблем и путей их решения; участие в экологических проектах через различные формы музыкального творчества.</w:t>
      </w:r>
    </w:p>
    <w:p w:rsidR="007D0D7D" w:rsidRDefault="006A5796">
      <w:pPr>
        <w:tabs>
          <w:tab w:val="left" w:pos="180"/>
        </w:tabs>
        <w:autoSpaceDE w:val="0"/>
        <w:autoSpaceDN w:val="0"/>
        <w:spacing w:before="70" w:after="0" w:line="288" w:lineRule="auto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Личностные результаты, обеспечивающие адаптацию обучающегося к изменяющимся условиям социальной и природной среды: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освоение обучающимися социального опыта, основных социальных ролей, норм и правил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 xml:space="preserve">общественного поведения, форм социальной жизни, включая семью, группы, сформированные в учебной исследовательской и творческой деятельности, а также в рамках социального взаимодействия с людьми из другой культурной среды;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стремление перенимать опыт, учиться у других людей — как взрослых, так и сверстников, в том числе в разнообразных проявлениях творчества, овладения различными навыками в сфере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 xml:space="preserve">музыкального и других видов искусства;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смелость при соприкосновении с новым эмоциональным опытом, воспитание чувства нового, способность ставить и решать нестандартные задачи, предвидеть ход событий, обращать внимание на перспективные тенденции и направления развития культуры и социума;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способность осознавать стрессовую ситуацию, оценивать происходящие изменения и их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последствия, опираясь на жизненный интонационный и эмоциональный опыт, опыт и навыки управления своими психо-эмоциональными ресурсами в стрессовой ситуации, воля к победе.</w:t>
      </w:r>
    </w:p>
    <w:p w:rsidR="007D0D7D" w:rsidRDefault="006A5796">
      <w:pPr>
        <w:autoSpaceDE w:val="0"/>
        <w:autoSpaceDN w:val="0"/>
        <w:spacing w:before="264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МЕТАПРЕДМЕТНЫЕ РЕЗУЛЬТАТЫ</w:t>
      </w:r>
    </w:p>
    <w:p w:rsidR="007D0D7D" w:rsidRDefault="006A5796">
      <w:pPr>
        <w:tabs>
          <w:tab w:val="left" w:pos="180"/>
        </w:tabs>
        <w:autoSpaceDE w:val="0"/>
        <w:autoSpaceDN w:val="0"/>
        <w:spacing w:before="166" w:after="0" w:line="288" w:lineRule="auto"/>
        <w:ind w:right="144"/>
      </w:pPr>
      <w:r>
        <w:tab/>
      </w:r>
      <w:r>
        <w:rPr>
          <w:rFonts w:ascii="Times New Roman" w:eastAsia="Times New Roman" w:hAnsi="Times New Roman"/>
          <w:b/>
          <w:color w:val="000000"/>
          <w:sz w:val="24"/>
        </w:rPr>
        <w:t xml:space="preserve">1. Овладение универсальными познавательными действиями </w:t>
      </w:r>
      <w:r>
        <w:br/>
      </w:r>
      <w:r>
        <w:tab/>
      </w:r>
      <w:r>
        <w:rPr>
          <w:rFonts w:ascii="Times New Roman" w:eastAsia="Times New Roman" w:hAnsi="Times New Roman"/>
          <w:i/>
          <w:color w:val="000000"/>
          <w:sz w:val="24"/>
        </w:rPr>
        <w:t xml:space="preserve">Базовые логические действия: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устанавливать существенные признаки для классификации музыкальных явлений, выбирать основания для анализа, сравнения и обобщения отдельных интонаций, мелодий и ритмов, других элементов музыкального языка;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сопоставлять, сравнивать на основании существенных признаков произведения, жанры и стили музыкального и других видов искусства;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обнаруживать взаимные влияния отдельных видов, жанров и стилей музыки друг на друга, формулировать гипотезы о взаимосвязях;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выявлять общее и особенное, закономерности и противоречия в комплексе выразительных средств, используемых при создании музыкального образа конкретного произведения, жанра, стиля; </w:t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выявлять и характеризовать существенные признаки конкретного музыкального звучания; </w:t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самостоятельно обобщать и формулировать выводы по результатам проведённого слухового</w:t>
      </w:r>
    </w:p>
    <w:p w:rsidR="007D0D7D" w:rsidRDefault="007D0D7D">
      <w:pPr>
        <w:sectPr w:rsidR="007D0D7D">
          <w:pgSz w:w="11900" w:h="16840"/>
          <w:pgMar w:top="292" w:right="650" w:bottom="28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7D0D7D" w:rsidRDefault="007D0D7D">
      <w:pPr>
        <w:autoSpaceDE w:val="0"/>
        <w:autoSpaceDN w:val="0"/>
        <w:spacing w:after="96" w:line="220" w:lineRule="exact"/>
      </w:pPr>
    </w:p>
    <w:p w:rsidR="007D0D7D" w:rsidRDefault="006A5796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color w:val="000000"/>
          <w:sz w:val="24"/>
        </w:rPr>
        <w:t>наблюдения-исследования.</w:t>
      </w:r>
    </w:p>
    <w:p w:rsidR="007D0D7D" w:rsidRDefault="006A5796">
      <w:pPr>
        <w:tabs>
          <w:tab w:val="left" w:pos="180"/>
        </w:tabs>
        <w:autoSpaceDE w:val="0"/>
        <w:autoSpaceDN w:val="0"/>
        <w:spacing w:before="70" w:after="0" w:line="288" w:lineRule="auto"/>
      </w:pPr>
      <w:r>
        <w:tab/>
      </w:r>
      <w:r>
        <w:rPr>
          <w:rFonts w:ascii="Times New Roman" w:eastAsia="Times New Roman" w:hAnsi="Times New Roman"/>
          <w:i/>
          <w:color w:val="000000"/>
          <w:sz w:val="24"/>
        </w:rPr>
        <w:t xml:space="preserve">Базовые исследовательские действия: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следовать внутренним слухом за развитием музыкального процесса, «наблюдать» звучание музыки; </w:t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использовать вопросы как исследовательский инструмент познания;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формулировать собственные вопросы, фиксирующие несоответствие между реальным и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 xml:space="preserve">желательным состоянием учебной ситуации, восприятия, исполнения музыки;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составлять алгоритм действий и использовать его для решения учебных, в том числе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 xml:space="preserve">исполнительских и творческих задач;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проводить по самостоятельно составленному плану небольшое исследование по установлению особенностей музыкально-языковых единиц, сравнению художественных процессов, музыкальных явлений, культурных объектов между собой;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самостоятельно формулировать обобщения и выводы по результатам проведённого наблюдения, слухового исследования.</w:t>
      </w:r>
    </w:p>
    <w:p w:rsidR="007D0D7D" w:rsidRDefault="006A5796">
      <w:pPr>
        <w:tabs>
          <w:tab w:val="left" w:pos="180"/>
        </w:tabs>
        <w:autoSpaceDE w:val="0"/>
        <w:autoSpaceDN w:val="0"/>
        <w:spacing w:before="70" w:after="0" w:line="288" w:lineRule="auto"/>
      </w:pPr>
      <w:r>
        <w:tab/>
      </w:r>
      <w:r>
        <w:rPr>
          <w:rFonts w:ascii="Times New Roman" w:eastAsia="Times New Roman" w:hAnsi="Times New Roman"/>
          <w:i/>
          <w:color w:val="000000"/>
          <w:sz w:val="24"/>
        </w:rPr>
        <w:t xml:space="preserve">Работа с информацией: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применять различные методы, инструменты и запросы при поиске и отборе информации с учётом предложенной учебной задачи и заданных критериев;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понимать специфику работы с аудиоинформацией, музыкальными записями;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использовать интонирование для запоминания звуковой информации, музыкальных произведений; </w:t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выбирать, анализировать, интерпретировать, обобщать и систематизировать информацию, представленную в аудио- и видеоформатах, текстах, таблицах, схемах;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использовать смысловое чтение для извлечения, обобщения и систематизации информации из одного или нескольких источников с учётом поставленных целей;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оценивать надёжность информации по критериям, предложенным учителем или сформулированным самостоятельно;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различать тексты информационного и художественного содержания, трансформировать,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 xml:space="preserve">интерпретировать их в соответствии с учебной задачей;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самостоятельно выбирать оптимальную форму представления информации (текст, таблица, схема, презентация, театрализация и др.) в зависимости от коммуникативной установки.</w:t>
      </w:r>
    </w:p>
    <w:p w:rsidR="007D0D7D" w:rsidRDefault="006A5796">
      <w:pPr>
        <w:autoSpaceDE w:val="0"/>
        <w:autoSpaceDN w:val="0"/>
        <w:spacing w:before="70" w:after="0" w:line="271" w:lineRule="auto"/>
        <w:ind w:right="288" w:firstLine="180"/>
      </w:pPr>
      <w:r>
        <w:rPr>
          <w:rFonts w:ascii="Times New Roman" w:eastAsia="Times New Roman" w:hAnsi="Times New Roman"/>
          <w:color w:val="000000"/>
          <w:sz w:val="24"/>
        </w:rPr>
        <w:t>Овладение системой универсальных познавательных действий обеспечивает сформированность когнитивных навыков обучающихся, в том числе развитие специфического типа интеллектуальной деятельности — музыкального мышления.</w:t>
      </w:r>
    </w:p>
    <w:p w:rsidR="007D0D7D" w:rsidRDefault="006A5796">
      <w:pPr>
        <w:tabs>
          <w:tab w:val="left" w:pos="180"/>
        </w:tabs>
        <w:autoSpaceDE w:val="0"/>
        <w:autoSpaceDN w:val="0"/>
        <w:spacing w:before="192" w:after="0" w:line="288" w:lineRule="auto"/>
      </w:pPr>
      <w:r>
        <w:tab/>
      </w:r>
      <w:r>
        <w:rPr>
          <w:rFonts w:ascii="Times New Roman" w:eastAsia="Times New Roman" w:hAnsi="Times New Roman"/>
          <w:b/>
          <w:color w:val="000000"/>
          <w:sz w:val="24"/>
        </w:rPr>
        <w:t xml:space="preserve">2. Овладение универсальными коммуникативными действиями </w:t>
      </w:r>
      <w:r>
        <w:br/>
      </w:r>
      <w:r>
        <w:tab/>
      </w:r>
      <w:r>
        <w:rPr>
          <w:rFonts w:ascii="Times New Roman" w:eastAsia="Times New Roman" w:hAnsi="Times New Roman"/>
          <w:i/>
          <w:color w:val="000000"/>
          <w:sz w:val="24"/>
        </w:rPr>
        <w:t xml:space="preserve">Невербальная коммуникация: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воспринимать музыку как искусство интонируемого смысла, стремиться понять эмоционально-образное содержание музыкального высказывания, понимать ограниченность словесного языка в передаче смысла музыкального произведения;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передавать в собственном исполнении музыки художественное содержание, выражать настроение, чувства, личное отношение к исполняемому произведению;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осознанно пользоваться интонационной выразительностью в обыденной речи, понимать культурные нормы и значение интонации в повседневном общении;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эффективно использовать интонационно-выразительные возможности в ситуации публичного выступления;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распознавать невербальные средства общения (интонация, мимика, жесты), расценивать их как полноценные элементы коммуникации, адекватно включаться в соответствующий уровень общения.</w:t>
      </w:r>
    </w:p>
    <w:p w:rsidR="007D0D7D" w:rsidRDefault="006A5796">
      <w:pPr>
        <w:autoSpaceDE w:val="0"/>
        <w:autoSpaceDN w:val="0"/>
        <w:spacing w:before="70" w:after="0" w:line="262" w:lineRule="auto"/>
        <w:ind w:left="180" w:right="144"/>
      </w:pPr>
      <w:r>
        <w:rPr>
          <w:rFonts w:ascii="Times New Roman" w:eastAsia="Times New Roman" w:hAnsi="Times New Roman"/>
          <w:i/>
          <w:color w:val="000000"/>
          <w:sz w:val="24"/>
        </w:rPr>
        <w:t xml:space="preserve">Вербальное общение: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воспринимать и формулировать суждения, выражать эмоции в соответствии с условиями и целями</w:t>
      </w:r>
    </w:p>
    <w:p w:rsidR="007D0D7D" w:rsidRDefault="007D0D7D">
      <w:pPr>
        <w:sectPr w:rsidR="007D0D7D">
          <w:pgSz w:w="11900" w:h="16840"/>
          <w:pgMar w:top="316" w:right="670" w:bottom="348" w:left="666" w:header="720" w:footer="720" w:gutter="0"/>
          <w:cols w:space="720" w:equalWidth="0">
            <w:col w:w="10564" w:space="0"/>
          </w:cols>
          <w:docGrid w:linePitch="360"/>
        </w:sectPr>
      </w:pPr>
    </w:p>
    <w:p w:rsidR="007D0D7D" w:rsidRDefault="007D0D7D">
      <w:pPr>
        <w:autoSpaceDE w:val="0"/>
        <w:autoSpaceDN w:val="0"/>
        <w:spacing w:after="66" w:line="220" w:lineRule="exact"/>
      </w:pPr>
    </w:p>
    <w:p w:rsidR="007D0D7D" w:rsidRDefault="006A5796">
      <w:pPr>
        <w:tabs>
          <w:tab w:val="left" w:pos="180"/>
        </w:tabs>
        <w:autoSpaceDE w:val="0"/>
        <w:autoSpaceDN w:val="0"/>
        <w:spacing w:after="0" w:line="286" w:lineRule="auto"/>
      </w:pPr>
      <w:r>
        <w:rPr>
          <w:rFonts w:ascii="Times New Roman" w:eastAsia="Times New Roman" w:hAnsi="Times New Roman"/>
          <w:color w:val="000000"/>
          <w:sz w:val="24"/>
        </w:rPr>
        <w:t xml:space="preserve">общения;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выражать своё мнение, в том числе впечатления от общения с музыкальным искусством в устных и письменных текстах;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понимать намерения других, проявлять уважительное отношение к собеседнику и в корректной форме формулировать свои возражения;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вести диалог, дискуссию, задавать вопросы по существу обсуждаемой темы, поддерживать благожелательный тон диалога;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публично представлять результаты учебной и творческой деятельности.</w:t>
      </w:r>
    </w:p>
    <w:p w:rsidR="007D0D7D" w:rsidRDefault="006A5796">
      <w:pPr>
        <w:tabs>
          <w:tab w:val="left" w:pos="180"/>
        </w:tabs>
        <w:autoSpaceDE w:val="0"/>
        <w:autoSpaceDN w:val="0"/>
        <w:spacing w:before="70" w:after="0" w:line="288" w:lineRule="auto"/>
      </w:pPr>
      <w:r>
        <w:tab/>
      </w:r>
      <w:r>
        <w:rPr>
          <w:rFonts w:ascii="Times New Roman" w:eastAsia="Times New Roman" w:hAnsi="Times New Roman"/>
          <w:i/>
          <w:color w:val="000000"/>
          <w:sz w:val="24"/>
        </w:rPr>
        <w:t xml:space="preserve">Совместная деятельность (сотрудничество):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развивать навыки эстетически опосредованного сотрудничества, соучастия, сопереживания в процессе исполнения и восприятия музыки; понимать ценность такого социально-психологического опыта, экстраполировать его на другие сферы взаимодействия;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понимать и использовать преимущества коллективной, групповой и индивидуальной музыкальной деятельности, выбирать наиболее эффективные формы взаимодействия при решении поставленной задачи;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уметь обобщать мнения нескольких людей, проявлять готовность руководить, выполнять поручения, подчиняться;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оценивать качество своего вклада в общий продукт по критериям, самостоятельно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сформулированным участниками взаимодействия;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7D0D7D" w:rsidRDefault="006A5796">
      <w:pPr>
        <w:tabs>
          <w:tab w:val="left" w:pos="180"/>
        </w:tabs>
        <w:autoSpaceDE w:val="0"/>
        <w:autoSpaceDN w:val="0"/>
        <w:spacing w:before="190" w:after="0" w:line="288" w:lineRule="auto"/>
      </w:pPr>
      <w:r>
        <w:tab/>
      </w:r>
      <w:r>
        <w:rPr>
          <w:rFonts w:ascii="Times New Roman" w:eastAsia="Times New Roman" w:hAnsi="Times New Roman"/>
          <w:b/>
          <w:color w:val="000000"/>
          <w:sz w:val="24"/>
        </w:rPr>
        <w:t xml:space="preserve">3. Овладение универсальными регулятивными действиями </w:t>
      </w:r>
      <w:r>
        <w:br/>
      </w:r>
      <w:r>
        <w:tab/>
      </w:r>
      <w:r>
        <w:rPr>
          <w:rFonts w:ascii="Times New Roman" w:eastAsia="Times New Roman" w:hAnsi="Times New Roman"/>
          <w:i/>
          <w:color w:val="000000"/>
          <w:sz w:val="24"/>
        </w:rPr>
        <w:t>Самоорганизация</w:t>
      </w:r>
      <w:r>
        <w:rPr>
          <w:rFonts w:ascii="Times New Roman" w:eastAsia="Times New Roman" w:hAnsi="Times New Roman"/>
          <w:color w:val="000000"/>
          <w:sz w:val="24"/>
        </w:rPr>
        <w:t xml:space="preserve">: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ставить перед собой среднесрочные и долгосрочные цели по самосовершенствованию, в том числе в части творческих, исполнительских навыков и способностей, настойчиво продвигаться к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 xml:space="preserve">поставленной цели;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планировать достижение целей через решение ряда последовательных задач частного характера; </w:t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самостоятельно составлять план действий, вносить необходимые коррективы в ходе его реализации; </w:t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выявлять наиболее важные проблемы для решения в учебных и жизненных ситуациях;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делать выбор и брать за него ответственность на себя.</w:t>
      </w:r>
    </w:p>
    <w:p w:rsidR="007D0D7D" w:rsidRDefault="006A5796">
      <w:pPr>
        <w:tabs>
          <w:tab w:val="left" w:pos="180"/>
        </w:tabs>
        <w:autoSpaceDE w:val="0"/>
        <w:autoSpaceDN w:val="0"/>
        <w:spacing w:before="70" w:after="0" w:line="286" w:lineRule="auto"/>
        <w:ind w:right="432"/>
      </w:pPr>
      <w:r>
        <w:tab/>
      </w:r>
      <w:r>
        <w:rPr>
          <w:rFonts w:ascii="Times New Roman" w:eastAsia="Times New Roman" w:hAnsi="Times New Roman"/>
          <w:i/>
          <w:color w:val="000000"/>
          <w:sz w:val="24"/>
        </w:rPr>
        <w:t xml:space="preserve">Самоконтроль (рефлексия):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владеть способами самоконтроля, самомотивации и рефлексии;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давать адекватную оценку учебной ситуации и предлагать план её изменения;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предвидеть трудности, которые могут возникнуть при решении учебной задачи, и адаптировать решение к меняющимся обстоятельствам;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объяснять причины достижения (недостижения) результатов деятельности; понимать причины неудач и уметь предупреждать их, давать оценку приобретённому опыту;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использовать музыку для улучшения самочувствия, сознательного управления своим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психоэмоциональным состоянием, в том числе стимулировать состояния активности (бодрости), отдыха (релаксации), концентрации внимания и т. д.</w:t>
      </w:r>
    </w:p>
    <w:p w:rsidR="007D0D7D" w:rsidRDefault="006A5796">
      <w:pPr>
        <w:autoSpaceDE w:val="0"/>
        <w:autoSpaceDN w:val="0"/>
        <w:spacing w:before="70" w:after="0" w:line="230" w:lineRule="auto"/>
        <w:ind w:left="180"/>
      </w:pPr>
      <w:r>
        <w:rPr>
          <w:rFonts w:ascii="Times New Roman" w:eastAsia="Times New Roman" w:hAnsi="Times New Roman"/>
          <w:i/>
          <w:color w:val="000000"/>
          <w:sz w:val="24"/>
        </w:rPr>
        <w:t>Эмоциональный интеллект:</w:t>
      </w:r>
    </w:p>
    <w:p w:rsidR="007D0D7D" w:rsidRDefault="007D0D7D">
      <w:pPr>
        <w:sectPr w:rsidR="007D0D7D">
          <w:pgSz w:w="11900" w:h="16840"/>
          <w:pgMar w:top="286" w:right="684" w:bottom="378" w:left="666" w:header="720" w:footer="720" w:gutter="0"/>
          <w:cols w:space="720" w:equalWidth="0">
            <w:col w:w="10550" w:space="0"/>
          </w:cols>
          <w:docGrid w:linePitch="360"/>
        </w:sectPr>
      </w:pPr>
    </w:p>
    <w:p w:rsidR="007D0D7D" w:rsidRDefault="007D0D7D">
      <w:pPr>
        <w:autoSpaceDE w:val="0"/>
        <w:autoSpaceDN w:val="0"/>
        <w:spacing w:after="78" w:line="220" w:lineRule="exact"/>
      </w:pPr>
    </w:p>
    <w:p w:rsidR="007D0D7D" w:rsidRDefault="006A5796">
      <w:pPr>
        <w:tabs>
          <w:tab w:val="left" w:pos="180"/>
        </w:tabs>
        <w:autoSpaceDE w:val="0"/>
        <w:autoSpaceDN w:val="0"/>
        <w:spacing w:after="0" w:line="283" w:lineRule="auto"/>
        <w:ind w:right="144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чувствовать, понимать эмоциональное состояние самого себя и других людей, использовать возможности музыкального искусства для расширения своих компетенций в данной сфере; </w:t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развивать способность управлять собственными эмоциями и эмоциями других как в повседневной жизни, так и в ситуациях музыкально-опосредованного общения;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выявлять и анализировать причины эмоций; понимать мотивы и намерения другого человека, анализируя коммуникативно-интонационную ситуацию; регулировать способ выражения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собственных эмоций.</w:t>
      </w:r>
    </w:p>
    <w:p w:rsidR="007D0D7D" w:rsidRDefault="006A5796">
      <w:pPr>
        <w:tabs>
          <w:tab w:val="left" w:pos="180"/>
        </w:tabs>
        <w:autoSpaceDE w:val="0"/>
        <w:autoSpaceDN w:val="0"/>
        <w:spacing w:before="70" w:after="0" w:line="286" w:lineRule="auto"/>
        <w:ind w:right="576"/>
      </w:pPr>
      <w:r>
        <w:tab/>
      </w:r>
      <w:r>
        <w:rPr>
          <w:rFonts w:ascii="Times New Roman" w:eastAsia="Times New Roman" w:hAnsi="Times New Roman"/>
          <w:i/>
          <w:color w:val="000000"/>
          <w:sz w:val="24"/>
        </w:rPr>
        <w:t xml:space="preserve">Принятие себя и других: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уважительно и осознанно относиться к другому человеку и его мнению, эстетическим предпочтениям и вкусам;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признавать своё и чужое право на ошибку, при обнаружении ошибки фокусироваться не на ней самой, а на способе улучшения результатов деятельности;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принимать себя и других, не осуждая;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проявлять открытость;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осознавать невозможность контролировать всё вокруг.</w:t>
      </w:r>
    </w:p>
    <w:p w:rsidR="007D0D7D" w:rsidRDefault="006A5796">
      <w:pPr>
        <w:autoSpaceDE w:val="0"/>
        <w:autoSpaceDN w:val="0"/>
        <w:spacing w:before="190" w:after="0"/>
        <w:ind w:firstLine="180"/>
      </w:pPr>
      <w:r>
        <w:rPr>
          <w:rFonts w:ascii="Times New Roman" w:eastAsia="Times New Roman" w:hAnsi="Times New Roman"/>
          <w:color w:val="000000"/>
          <w:sz w:val="24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 т. д.).</w:t>
      </w:r>
    </w:p>
    <w:p w:rsidR="007D0D7D" w:rsidRDefault="006A5796">
      <w:pPr>
        <w:autoSpaceDE w:val="0"/>
        <w:autoSpaceDN w:val="0"/>
        <w:spacing w:before="262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ПРЕДМЕТНЫЕ РЕЗУЛЬТАТЫ</w:t>
      </w:r>
    </w:p>
    <w:p w:rsidR="007D0D7D" w:rsidRDefault="006A5796">
      <w:pPr>
        <w:autoSpaceDE w:val="0"/>
        <w:autoSpaceDN w:val="0"/>
        <w:spacing w:before="166" w:after="0"/>
        <w:ind w:right="288" w:firstLine="180"/>
      </w:pPr>
      <w:r>
        <w:rPr>
          <w:rFonts w:ascii="Times New Roman" w:eastAsia="Times New Roman" w:hAnsi="Times New Roman"/>
          <w:color w:val="000000"/>
          <w:sz w:val="24"/>
        </w:rPr>
        <w:t>Предметные результаты характеризуют сформированность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 во всех доступных формах, органичном включении музыки в актуальный контекст своей жизни.</w:t>
      </w:r>
    </w:p>
    <w:p w:rsidR="007D0D7D" w:rsidRDefault="006A5796">
      <w:pPr>
        <w:tabs>
          <w:tab w:val="left" w:pos="180"/>
        </w:tabs>
        <w:autoSpaceDE w:val="0"/>
        <w:autoSpaceDN w:val="0"/>
        <w:spacing w:before="70" w:after="0" w:line="288" w:lineRule="auto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>Обучающиеся, освоившие основную образовательную программу по предмету «Музыка»: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—  осознают принципы универсальности и всеобщности музыки как вида искусства, неразрывную связь музыки и жизни человека, всего человечества, могут рассуждать на эту тему;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—  воспринимают российскую музыкальную культуру как целостное и самобытное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цивилизационное явление; знают достижения отечественных мастеров музыкальной культуры, испытывают гордость за них;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—  сознательно стремятся к укреплению и сохранению собственной музыкальной идентичности (разбираются в особенностях музыкальной культуры своего народа, узнают на слух родные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интонации среди других, стремятся участвовать в исполнении музыки своей национальной традиции, понимают ответственность за сохранение и передачу следующим поколениям музыкальной культуры своего народа);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— понимают роль музыки как социально значимого явления, формирующего общественные вкусы и настроения, включённого в развитие политического, экономического, религиозного, иных аспектов развития общества.</w:t>
      </w:r>
    </w:p>
    <w:p w:rsidR="007D0D7D" w:rsidRDefault="006A5796">
      <w:pPr>
        <w:tabs>
          <w:tab w:val="left" w:pos="180"/>
        </w:tabs>
        <w:autoSpaceDE w:val="0"/>
        <w:autoSpaceDN w:val="0"/>
        <w:spacing w:before="190" w:after="0" w:line="262" w:lineRule="auto"/>
        <w:ind w:right="432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>Предметные результаты, формируемые в ходе изучения предмета «Музыка», сгруппированы по учебным модулям и должны отражать сформированность умений.</w:t>
      </w:r>
    </w:p>
    <w:p w:rsidR="007D0D7D" w:rsidRDefault="006A5796">
      <w:pPr>
        <w:tabs>
          <w:tab w:val="left" w:pos="180"/>
        </w:tabs>
        <w:autoSpaceDE w:val="0"/>
        <w:autoSpaceDN w:val="0"/>
        <w:spacing w:before="190" w:after="0"/>
        <w:ind w:right="288"/>
      </w:pPr>
      <w:r>
        <w:tab/>
      </w:r>
      <w:r>
        <w:rPr>
          <w:rFonts w:ascii="Times New Roman" w:eastAsia="Times New Roman" w:hAnsi="Times New Roman"/>
          <w:b/>
          <w:color w:val="000000"/>
          <w:sz w:val="24"/>
        </w:rPr>
        <w:t xml:space="preserve">Модуль «Музыка моего края»: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знать музыкальные традиции своей республики, края, народа;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характеризовать особенности творчества народных и профессиональных музыкантов, творческих коллективов своего края;</w:t>
      </w:r>
    </w:p>
    <w:p w:rsidR="007D0D7D" w:rsidRDefault="007D0D7D">
      <w:pPr>
        <w:sectPr w:rsidR="007D0D7D">
          <w:pgSz w:w="11900" w:h="16840"/>
          <w:pgMar w:top="298" w:right="650" w:bottom="43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7D0D7D" w:rsidRDefault="007D0D7D">
      <w:pPr>
        <w:autoSpaceDE w:val="0"/>
        <w:autoSpaceDN w:val="0"/>
        <w:spacing w:after="78" w:line="220" w:lineRule="exact"/>
      </w:pPr>
    </w:p>
    <w:p w:rsidR="007D0D7D" w:rsidRDefault="006A5796">
      <w:pPr>
        <w:tabs>
          <w:tab w:val="left" w:pos="180"/>
        </w:tabs>
        <w:autoSpaceDE w:val="0"/>
        <w:autoSpaceDN w:val="0"/>
        <w:spacing w:after="0" w:line="262" w:lineRule="auto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>исполнять и оценивать образцы музыкального фольклора и сочинения композиторов своей малой родины.</w:t>
      </w:r>
    </w:p>
    <w:p w:rsidR="007D0D7D" w:rsidRDefault="006A5796">
      <w:pPr>
        <w:tabs>
          <w:tab w:val="left" w:pos="180"/>
        </w:tabs>
        <w:autoSpaceDE w:val="0"/>
        <w:autoSpaceDN w:val="0"/>
        <w:spacing w:before="190" w:after="0" w:line="286" w:lineRule="auto"/>
      </w:pPr>
      <w:r>
        <w:tab/>
      </w:r>
      <w:r>
        <w:rPr>
          <w:rFonts w:ascii="Times New Roman" w:eastAsia="Times New Roman" w:hAnsi="Times New Roman"/>
          <w:b/>
          <w:color w:val="000000"/>
          <w:sz w:val="24"/>
        </w:rPr>
        <w:t xml:space="preserve">Модуль «Европейская классическая музыка»: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различать на слух произведения европейских композиторов-классиков, называть автора,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 xml:space="preserve">произведение, исполнительский состав;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определять принадлежность музыкального произведения к одному из художественных стилей (барокко, классицизм, романтизм, импрессионизм);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исполнять (в том числе фрагментарно) сочинения композиторов-классиков;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характеризовать музыкальный образ и выразительные средства, использованные композитором, способы развития и форму строения музыкального произведения;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характеризовать творчество не менее двух композиторов-классиков, приводить примеры наиболее известных сочинений.</w:t>
      </w:r>
    </w:p>
    <w:p w:rsidR="007D0D7D" w:rsidRDefault="006A5796">
      <w:pPr>
        <w:tabs>
          <w:tab w:val="left" w:pos="180"/>
        </w:tabs>
        <w:autoSpaceDE w:val="0"/>
        <w:autoSpaceDN w:val="0"/>
        <w:spacing w:before="190" w:after="0" w:line="286" w:lineRule="auto"/>
      </w:pPr>
      <w:r>
        <w:tab/>
      </w:r>
      <w:r>
        <w:rPr>
          <w:rFonts w:ascii="Times New Roman" w:eastAsia="Times New Roman" w:hAnsi="Times New Roman"/>
          <w:b/>
          <w:color w:val="000000"/>
          <w:sz w:val="24"/>
        </w:rPr>
        <w:t xml:space="preserve">Модуль «Русская классическая музыка»: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различать на слух произведения русских композиторов-классиков, называть автора, произведение, исполнительский состав;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характеризовать музыкальный образ и выразительные средства, использованные композитором, способы развития и форму строения музыкального произведения;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исполнять (в том числе фрагментарно, отдельными темами) сочинения русских композиторов; </w:t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характеризовать творчество не менее двух отечественных композиторов-классиков, приводить примеры наиболее известных сочинений.</w:t>
      </w:r>
    </w:p>
    <w:p w:rsidR="007D0D7D" w:rsidRDefault="006A5796">
      <w:pPr>
        <w:tabs>
          <w:tab w:val="left" w:pos="180"/>
        </w:tabs>
        <w:autoSpaceDE w:val="0"/>
        <w:autoSpaceDN w:val="0"/>
        <w:spacing w:before="190" w:after="0" w:line="286" w:lineRule="auto"/>
      </w:pPr>
      <w:r>
        <w:tab/>
      </w:r>
      <w:r>
        <w:rPr>
          <w:rFonts w:ascii="Times New Roman" w:eastAsia="Times New Roman" w:hAnsi="Times New Roman"/>
          <w:b/>
          <w:color w:val="000000"/>
          <w:sz w:val="24"/>
        </w:rPr>
        <w:t xml:space="preserve">Модуль «Связь музыки с другими видами искусства»: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определять стилевые и жанровые параллели между музыкой и другими видами искусств; </w:t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различать и анализировать средства выразительности разных видов искусств;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импровизировать, создавать произведения в одном виде искусства на основе восприятия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 xml:space="preserve">произведения другого вида искусства (сочинение, рисунок по мотивам музыкального произведения, озвучивание картин, кинофрагментов и т. п.) или подбирать ассоциативные пары произведений из разных видов искусств, объясняя логику выбора;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высказывать суждения об основной идее, средствах её воплощения, интонационных особенностях, жанре, исполнителях музыкального произведения.</w:t>
      </w:r>
    </w:p>
    <w:p w:rsidR="007D0D7D" w:rsidRDefault="007D0D7D">
      <w:pPr>
        <w:sectPr w:rsidR="007D0D7D">
          <w:pgSz w:w="11900" w:h="16840"/>
          <w:pgMar w:top="298" w:right="854" w:bottom="1440" w:left="666" w:header="720" w:footer="720" w:gutter="0"/>
          <w:cols w:space="720" w:equalWidth="0">
            <w:col w:w="10380" w:space="0"/>
          </w:cols>
          <w:docGrid w:linePitch="360"/>
        </w:sectPr>
      </w:pPr>
    </w:p>
    <w:p w:rsidR="007D0D7D" w:rsidRDefault="007D0D7D">
      <w:pPr>
        <w:autoSpaceDE w:val="0"/>
        <w:autoSpaceDN w:val="0"/>
        <w:spacing w:after="64" w:line="220" w:lineRule="exact"/>
      </w:pPr>
    </w:p>
    <w:p w:rsidR="007D0D7D" w:rsidRDefault="006A5796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1286"/>
        <w:gridCol w:w="528"/>
        <w:gridCol w:w="1104"/>
        <w:gridCol w:w="1140"/>
        <w:gridCol w:w="2462"/>
        <w:gridCol w:w="1404"/>
        <w:gridCol w:w="1802"/>
        <w:gridCol w:w="864"/>
        <w:gridCol w:w="1982"/>
        <w:gridCol w:w="828"/>
        <w:gridCol w:w="1706"/>
      </w:tblGrid>
      <w:tr w:rsidR="007D0D7D">
        <w:trPr>
          <w:trHeight w:hRule="exact" w:val="348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D7D" w:rsidRDefault="006A5796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12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D0D7D" w:rsidRDefault="006A5796">
            <w:pPr>
              <w:autoSpaceDE w:val="0"/>
              <w:autoSpaceDN w:val="0"/>
              <w:spacing w:before="78" w:after="0" w:line="247" w:lineRule="auto"/>
              <w:ind w:left="72" w:right="154"/>
              <w:jc w:val="both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Наименование разделов и тем программы</w:t>
            </w:r>
          </w:p>
        </w:tc>
        <w:tc>
          <w:tcPr>
            <w:tcW w:w="2772" w:type="dxa"/>
            <w:gridSpan w:val="3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D7D" w:rsidRDefault="006A5796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 часов</w:t>
            </w:r>
          </w:p>
        </w:tc>
        <w:tc>
          <w:tcPr>
            <w:tcW w:w="56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D7D" w:rsidRDefault="006A579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Репертуар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D7D" w:rsidRDefault="006A5796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1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D7D" w:rsidRDefault="006A579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 деятельности</w:t>
            </w:r>
          </w:p>
        </w:tc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D7D" w:rsidRDefault="006A5796">
            <w:pPr>
              <w:autoSpaceDE w:val="0"/>
              <w:autoSpaceDN w:val="0"/>
              <w:spacing w:before="78" w:after="0" w:line="247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контроля</w:t>
            </w:r>
          </w:p>
        </w:tc>
        <w:tc>
          <w:tcPr>
            <w:tcW w:w="17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D7D" w:rsidRDefault="006A5796">
            <w:pPr>
              <w:autoSpaceDE w:val="0"/>
              <w:autoSpaceDN w:val="0"/>
              <w:spacing w:before="78" w:after="0" w:line="250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Электронные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(цифровые)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образовательные ресурсы</w:t>
            </w:r>
          </w:p>
        </w:tc>
      </w:tr>
      <w:tr w:rsidR="007D0D7D">
        <w:trPr>
          <w:trHeight w:hRule="exact" w:val="576"/>
        </w:trPr>
        <w:tc>
          <w:tcPr>
            <w:tcW w:w="1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D7D" w:rsidRDefault="007D0D7D"/>
        </w:tc>
        <w:tc>
          <w:tcPr>
            <w:tcW w:w="1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7D0D7D" w:rsidRDefault="007D0D7D"/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D7D" w:rsidRDefault="006A579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D7D" w:rsidRDefault="006A5796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D7D" w:rsidRDefault="006A5796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D7D" w:rsidRDefault="006A579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для слушания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D7D" w:rsidRDefault="006A579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для пения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D7D" w:rsidRDefault="006A579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для музицирования</w:t>
            </w:r>
          </w:p>
        </w:tc>
        <w:tc>
          <w:tcPr>
            <w:tcW w:w="1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D7D" w:rsidRDefault="007D0D7D"/>
        </w:tc>
        <w:tc>
          <w:tcPr>
            <w:tcW w:w="1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D7D" w:rsidRDefault="007D0D7D"/>
        </w:tc>
        <w:tc>
          <w:tcPr>
            <w:tcW w:w="1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D7D" w:rsidRDefault="007D0D7D"/>
        </w:tc>
        <w:tc>
          <w:tcPr>
            <w:tcW w:w="1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D7D" w:rsidRDefault="007D0D7D"/>
        </w:tc>
      </w:tr>
      <w:tr w:rsidR="007D0D7D">
        <w:trPr>
          <w:trHeight w:hRule="exact" w:val="34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D7D" w:rsidRDefault="006A579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Модуль 1.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Музыка моего края</w:t>
            </w:r>
          </w:p>
        </w:tc>
      </w:tr>
      <w:tr w:rsidR="007D0D7D">
        <w:trPr>
          <w:trHeight w:hRule="exact" w:val="1310"/>
        </w:trPr>
        <w:tc>
          <w:tcPr>
            <w:tcW w:w="3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D7D" w:rsidRDefault="006A5796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128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D0D7D" w:rsidRDefault="006A5796">
            <w:pPr>
              <w:autoSpaceDE w:val="0"/>
              <w:autoSpaceDN w:val="0"/>
              <w:spacing w:before="76" w:after="0" w:line="250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Фольклор —народное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творчество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D7D" w:rsidRDefault="006A5796">
            <w:pPr>
              <w:autoSpaceDE w:val="0"/>
              <w:autoSpaceDN w:val="0"/>
              <w:spacing w:before="7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D7D" w:rsidRDefault="006A5796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D7D" w:rsidRDefault="006A5796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246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D7D" w:rsidRDefault="006A5796">
            <w:pPr>
              <w:autoSpaceDE w:val="0"/>
              <w:autoSpaceDN w:val="0"/>
              <w:spacing w:before="76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"Песня об Акиме"- осетинская героическая песня,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, , Осетинские народные танцы: Симд. Хонга, Зилга.</w:t>
            </w:r>
          </w:p>
          <w:p w:rsidR="007D0D7D" w:rsidRDefault="006A5796">
            <w:pPr>
              <w:autoSpaceDE w:val="0"/>
              <w:autoSpaceDN w:val="0"/>
              <w:spacing w:before="1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, Русские народные песни.</w:t>
            </w:r>
          </w:p>
          <w:p w:rsidR="007D0D7D" w:rsidRDefault="006A5796">
            <w:pPr>
              <w:autoSpaceDE w:val="0"/>
              <w:autoSpaceDN w:val="0"/>
              <w:spacing w:before="1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Русские народные танцы"</w:t>
            </w:r>
          </w:p>
        </w:tc>
        <w:tc>
          <w:tcPr>
            <w:tcW w:w="14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D7D" w:rsidRDefault="006A5796">
            <w:pPr>
              <w:autoSpaceDE w:val="0"/>
              <w:autoSpaceDN w:val="0"/>
              <w:spacing w:before="76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"Цола" осетинская песня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"Вниз по матушке по Волге","Ай, на горе дуб"(русские народные пени)</w:t>
            </w:r>
          </w:p>
        </w:tc>
        <w:tc>
          <w:tcPr>
            <w:tcW w:w="180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D7D" w:rsidRDefault="006A5796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Игра в ансамбле на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шумовых инструментах . Русские наигрыши.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D7D" w:rsidRDefault="006A5796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05.09.2022 30.09.2022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D7D" w:rsidRDefault="006A5796">
            <w:pPr>
              <w:autoSpaceDE w:val="0"/>
              <w:autoSpaceDN w:val="0"/>
              <w:spacing w:before="76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Знакомство со звучанием фольклорных образцов в аудио- и видеозаписи.</w:t>
            </w:r>
          </w:p>
          <w:p w:rsidR="007D0D7D" w:rsidRDefault="006A5796">
            <w:pPr>
              <w:autoSpaceDE w:val="0"/>
              <w:autoSpaceDN w:val="0"/>
              <w:spacing w:before="1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Определение на слух: ;</w:t>
            </w:r>
          </w:p>
        </w:tc>
        <w:tc>
          <w:tcPr>
            <w:tcW w:w="8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D7D" w:rsidRDefault="006A5796">
            <w:pPr>
              <w:autoSpaceDE w:val="0"/>
              <w:autoSpaceDN w:val="0"/>
              <w:spacing w:before="76" w:after="0" w:line="245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 ;</w:t>
            </w:r>
          </w:p>
        </w:tc>
        <w:tc>
          <w:tcPr>
            <w:tcW w:w="17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D7D" w:rsidRDefault="006A5796">
            <w:pPr>
              <w:autoSpaceDE w:val="0"/>
              <w:autoSpaceDN w:val="0"/>
              <w:spacing w:before="76" w:after="0" w:line="25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Единая коллекция Цифровых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Образовательных Ресурсов school-collection.edu.ru/</w:t>
            </w:r>
          </w:p>
        </w:tc>
      </w:tr>
      <w:tr w:rsidR="007D0D7D">
        <w:trPr>
          <w:trHeight w:hRule="exact" w:val="150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D7D" w:rsidRDefault="006A579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D0D7D" w:rsidRDefault="006A5796">
            <w:pPr>
              <w:autoSpaceDE w:val="0"/>
              <w:autoSpaceDN w:val="0"/>
              <w:spacing w:before="76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Календарный фольклор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D7D" w:rsidRDefault="006A5796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D7D" w:rsidRDefault="006A579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D7D" w:rsidRDefault="006A579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D7D" w:rsidRDefault="006A5796">
            <w:pPr>
              <w:autoSpaceDE w:val="0"/>
              <w:autoSpaceDN w:val="0"/>
              <w:spacing w:before="76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"Эй,ухнем", "Со вьюном я хожу", " Солдатушки, бравы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ребятушки""Частушки,"Песня в честь новорожденного", Симд Нартов"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D7D" w:rsidRDefault="006A5796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"Посею лебеду на берегу","Со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вьюном я хожу"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D7D" w:rsidRDefault="006A579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"Чепена"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D7D" w:rsidRDefault="006A5796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03.10.2022 29.10.2022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D7D" w:rsidRDefault="006A5796">
            <w:pPr>
              <w:autoSpaceDE w:val="0"/>
              <w:autoSpaceDN w:val="0"/>
              <w:spacing w:before="76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Знакомство с символикой календарных обрядов,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поиск информации 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соответствующих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фольклорных традициях.; Разучивание и исполнение народных песен, танцев.;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D7D" w:rsidRDefault="006A5796">
            <w:pPr>
              <w:autoSpaceDE w:val="0"/>
              <w:autoSpaceDN w:val="0"/>
              <w:spacing w:before="76" w:after="0" w:line="245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 ;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D7D" w:rsidRDefault="006A5796">
            <w:pPr>
              <w:autoSpaceDE w:val="0"/>
              <w:autoSpaceDN w:val="0"/>
              <w:spacing w:before="76" w:after="0" w:line="25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Издательства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«Просвещение»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www.prosv.ru (раздел«Школа России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www.school-russia.ru)</w:t>
            </w:r>
          </w:p>
        </w:tc>
      </w:tr>
      <w:tr w:rsidR="007D0D7D">
        <w:trPr>
          <w:trHeight w:hRule="exact" w:val="348"/>
        </w:trPr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D0D7D" w:rsidRDefault="006A579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D7D" w:rsidRDefault="006A5796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</w:t>
            </w:r>
          </w:p>
        </w:tc>
        <w:tc>
          <w:tcPr>
            <w:tcW w:w="1329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D7D" w:rsidRDefault="007D0D7D"/>
        </w:tc>
      </w:tr>
      <w:tr w:rsidR="007D0D7D">
        <w:trPr>
          <w:trHeight w:hRule="exact" w:val="34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D7D" w:rsidRDefault="006A579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Модуль 2.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Европейская классическая музыка</w:t>
            </w:r>
          </w:p>
        </w:tc>
      </w:tr>
      <w:tr w:rsidR="007D0D7D">
        <w:trPr>
          <w:trHeight w:hRule="exact" w:val="150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D7D" w:rsidRDefault="006A579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D0D7D" w:rsidRDefault="006A5796">
            <w:pPr>
              <w:autoSpaceDE w:val="0"/>
              <w:autoSpaceDN w:val="0"/>
              <w:spacing w:before="78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Национальные истоки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классической музыки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D7D" w:rsidRDefault="006A5796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D7D" w:rsidRDefault="006A579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D7D" w:rsidRDefault="006A579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D7D" w:rsidRDefault="006A5796">
            <w:pPr>
              <w:autoSpaceDE w:val="0"/>
              <w:autoSpaceDN w:val="0"/>
              <w:spacing w:before="78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Музыка Ф. Шопена, Э. Грига,И. С. Бах "Органная фуга", "Шутка" из сюиты №2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D7D" w:rsidRDefault="006A5796">
            <w:pPr>
              <w:autoSpaceDE w:val="0"/>
              <w:autoSpaceDN w:val="0"/>
              <w:spacing w:before="78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"Лесная песнь" Э. Григ,,"Три парня" (шведская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народная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песня)обработкаВ.</w:t>
            </w:r>
          </w:p>
          <w:p w:rsidR="007D0D7D" w:rsidRDefault="006A5796">
            <w:pPr>
              <w:autoSpaceDE w:val="0"/>
              <w:autoSpaceDN w:val="0"/>
              <w:spacing w:before="1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Попова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D7D" w:rsidRDefault="006A5796">
            <w:pPr>
              <w:autoSpaceDE w:val="0"/>
              <w:autoSpaceDN w:val="0"/>
              <w:spacing w:before="78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Музицирование на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музыкальном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треугольнике. "Лесная песнь" Э. Григ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D7D" w:rsidRDefault="006A5796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07.11.2022 10.12.2022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D7D" w:rsidRDefault="006A5796">
            <w:pPr>
              <w:autoSpaceDE w:val="0"/>
              <w:autoSpaceDN w:val="0"/>
              <w:spacing w:before="78" w:after="0" w:line="254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Знакомство с образцами музыки разных жанров, типичных для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рассматриваемых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национальных стилей, творчества изучаемых композиторов.;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D7D" w:rsidRDefault="006A5796">
            <w:pPr>
              <w:autoSpaceDE w:val="0"/>
              <w:autoSpaceDN w:val="0"/>
              <w:spacing w:before="78" w:after="0" w:line="245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 ;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D7D" w:rsidRDefault="006A5796">
            <w:pPr>
              <w:autoSpaceDE w:val="0"/>
              <w:autoSpaceDN w:val="0"/>
              <w:spacing w:before="78" w:after="0" w:line="250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Электронные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образовательные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ресурсы нового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поколения eor-np.ru</w:t>
            </w:r>
          </w:p>
        </w:tc>
      </w:tr>
      <w:tr w:rsidR="007D0D7D">
        <w:trPr>
          <w:trHeight w:hRule="exact" w:val="331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D7D" w:rsidRDefault="006A579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D0D7D" w:rsidRDefault="006A5796">
            <w:pPr>
              <w:autoSpaceDE w:val="0"/>
              <w:autoSpaceDN w:val="0"/>
              <w:spacing w:before="76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Музыкант и публика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D7D" w:rsidRDefault="006A5796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D7D" w:rsidRDefault="006A579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D7D" w:rsidRDefault="006A579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D7D" w:rsidRDefault="006A5796">
            <w:pPr>
              <w:autoSpaceDE w:val="0"/>
              <w:autoSpaceDN w:val="0"/>
              <w:spacing w:before="76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Музыка В. А. Моцарта "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Маленька ночная музыка", Ф. Листа, Н. Паганини, Л. Бетховен симфония "Ода радости"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D7D" w:rsidRDefault="006A5796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"Весенняя песня" В. А. Моцарт,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"Заход солнца" Э.</w:t>
            </w:r>
          </w:p>
          <w:p w:rsidR="007D0D7D" w:rsidRDefault="006A5796">
            <w:pPr>
              <w:autoSpaceDE w:val="0"/>
              <w:autoSpaceDN w:val="0"/>
              <w:spacing w:before="2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Григ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D7D" w:rsidRDefault="006A5796">
            <w:pPr>
              <w:autoSpaceDE w:val="0"/>
              <w:autoSpaceDN w:val="0"/>
              <w:spacing w:before="76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Музыкально-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дидактическая игра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"Невидимый оркестр"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D7D" w:rsidRDefault="006A5796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12.12.2022 21.01.2023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D7D" w:rsidRDefault="006A5796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Знакомство с образцами виртуозной музыки.</w:t>
            </w:r>
          </w:p>
          <w:p w:rsidR="007D0D7D" w:rsidRDefault="006A5796">
            <w:pPr>
              <w:autoSpaceDE w:val="0"/>
              <w:autoSpaceDN w:val="0"/>
              <w:spacing w:before="20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Размышление над фактами биографий великих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музыкантов — как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любимцев публики, так и непóнятых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современниками.;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Определение на слух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мелодий, интонаций,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ритмов, элементов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музыкального языка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изучаемых классических произведений, умение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напеть их, наиболее яркие ритмо-интонации.;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D7D" w:rsidRDefault="006A5796">
            <w:pPr>
              <w:autoSpaceDE w:val="0"/>
              <w:autoSpaceDN w:val="0"/>
              <w:spacing w:before="76" w:after="0" w:line="245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 ;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D7D" w:rsidRDefault="006A5796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Учительский портал, http://www.uchportal.ru/</w:t>
            </w:r>
          </w:p>
        </w:tc>
      </w:tr>
      <w:tr w:rsidR="007D0D7D">
        <w:trPr>
          <w:trHeight w:hRule="exact" w:val="348"/>
        </w:trPr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D0D7D" w:rsidRDefault="006A579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D7D" w:rsidRDefault="006A5796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329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D7D" w:rsidRDefault="007D0D7D"/>
        </w:tc>
      </w:tr>
      <w:tr w:rsidR="007D0D7D">
        <w:trPr>
          <w:trHeight w:hRule="exact" w:val="32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D7D" w:rsidRDefault="006A579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Модуль 3.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Русская классическая музыка</w:t>
            </w:r>
          </w:p>
        </w:tc>
      </w:tr>
    </w:tbl>
    <w:p w:rsidR="007D0D7D" w:rsidRDefault="007D0D7D">
      <w:pPr>
        <w:autoSpaceDE w:val="0"/>
        <w:autoSpaceDN w:val="0"/>
        <w:spacing w:after="0" w:line="14" w:lineRule="exact"/>
      </w:pPr>
    </w:p>
    <w:p w:rsidR="007D0D7D" w:rsidRDefault="007D0D7D">
      <w:pPr>
        <w:sectPr w:rsidR="007D0D7D">
          <w:pgSz w:w="16840" w:h="11900"/>
          <w:pgMar w:top="282" w:right="640" w:bottom="28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7D0D7D" w:rsidRDefault="007D0D7D">
      <w:pPr>
        <w:autoSpaceDE w:val="0"/>
        <w:autoSpaceDN w:val="0"/>
        <w:spacing w:after="0" w:line="11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15502"/>
      </w:tblGrid>
      <w:tr w:rsidR="007D0D7D">
        <w:trPr>
          <w:trHeight w:hRule="exact" w:val="348"/>
        </w:trPr>
        <w:tc>
          <w:tcPr>
            <w:tcW w:w="15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D7D" w:rsidRDefault="007D0D7D"/>
        </w:tc>
      </w:tr>
    </w:tbl>
    <w:p w:rsidR="007D0D7D" w:rsidRDefault="007D0D7D">
      <w:pPr>
        <w:autoSpaceDE w:val="0"/>
        <w:autoSpaceDN w:val="0"/>
        <w:spacing w:after="0" w:line="336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1286"/>
        <w:gridCol w:w="528"/>
        <w:gridCol w:w="1104"/>
        <w:gridCol w:w="1140"/>
        <w:gridCol w:w="2462"/>
        <w:gridCol w:w="1404"/>
        <w:gridCol w:w="1802"/>
        <w:gridCol w:w="864"/>
        <w:gridCol w:w="1982"/>
        <w:gridCol w:w="828"/>
        <w:gridCol w:w="1706"/>
      </w:tblGrid>
      <w:tr w:rsidR="007D0D7D">
        <w:trPr>
          <w:trHeight w:hRule="exact" w:val="131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D7D" w:rsidRDefault="006A579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D0D7D" w:rsidRDefault="006A5796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Образы родной земли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D7D" w:rsidRDefault="006A5796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D7D" w:rsidRDefault="006A579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D7D" w:rsidRDefault="006A579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D7D" w:rsidRDefault="006A5796">
            <w:pPr>
              <w:autoSpaceDE w:val="0"/>
              <w:autoSpaceDN w:val="0"/>
              <w:spacing w:before="78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"Времена года" П. и. Чайковский, С. В. Рахманинов романс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"Весенние воды","Концерт для фортепиано с оркестором №2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",""Горные вершины" А.</w:t>
            </w:r>
          </w:p>
          <w:p w:rsidR="007D0D7D" w:rsidRDefault="006A5796">
            <w:pPr>
              <w:autoSpaceDE w:val="0"/>
              <w:autoSpaceDN w:val="0"/>
              <w:spacing w:before="2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Рубинштейн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D7D" w:rsidRDefault="006A5796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"У моей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России"муз.</w:t>
            </w:r>
          </w:p>
          <w:p w:rsidR="007D0D7D" w:rsidRDefault="006A5796">
            <w:pPr>
              <w:autoSpaceDE w:val="0"/>
              <w:autoSpaceDN w:val="0"/>
              <w:spacing w:before="20" w:after="0" w:line="247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Г.Струве, "С чего начинается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Родина"муз. М.</w:t>
            </w:r>
          </w:p>
          <w:p w:rsidR="007D0D7D" w:rsidRDefault="006A5796">
            <w:pPr>
              <w:autoSpaceDE w:val="0"/>
              <w:autoSpaceDN w:val="0"/>
              <w:spacing w:before="2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Матусовский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D7D" w:rsidRDefault="006A579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отсутствует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D7D" w:rsidRDefault="006A5796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23.01.2023 11.02.2023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D7D" w:rsidRDefault="006A5796">
            <w:pPr>
              <w:autoSpaceDE w:val="0"/>
              <w:autoSpaceDN w:val="0"/>
              <w:spacing w:before="78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Разучивание, исполнение не менее одного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вокального произведения, сочинённого русским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композитором-классиком.;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D7D" w:rsidRDefault="006A5796">
            <w:pPr>
              <w:autoSpaceDE w:val="0"/>
              <w:autoSpaceDN w:val="0"/>
              <w:spacing w:before="78" w:after="0" w:line="245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 ;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D7D" w:rsidRDefault="006A5796">
            <w:pPr>
              <w:autoSpaceDE w:val="0"/>
              <w:autoSpaceDN w:val="0"/>
              <w:spacing w:before="78" w:after="0" w:line="25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Сайт Федерального государственного образовательного стандарта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www.standart.edu.ru</w:t>
            </w:r>
          </w:p>
        </w:tc>
      </w:tr>
      <w:tr w:rsidR="007D0D7D">
        <w:trPr>
          <w:trHeight w:hRule="exact" w:val="1308"/>
        </w:trPr>
        <w:tc>
          <w:tcPr>
            <w:tcW w:w="3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D7D" w:rsidRDefault="006A5796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128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D0D7D" w:rsidRDefault="006A5796">
            <w:pPr>
              <w:autoSpaceDE w:val="0"/>
              <w:autoSpaceDN w:val="0"/>
              <w:spacing w:before="74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Русская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исполнительская школа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D7D" w:rsidRDefault="006A5796">
            <w:pPr>
              <w:autoSpaceDE w:val="0"/>
              <w:autoSpaceDN w:val="0"/>
              <w:spacing w:before="7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D7D" w:rsidRDefault="006A5796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D7D" w:rsidRDefault="006A5796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246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D7D" w:rsidRDefault="006A5796">
            <w:pPr>
              <w:autoSpaceDE w:val="0"/>
              <w:autoSpaceDN w:val="0"/>
              <w:spacing w:before="74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Музыкальные произведения в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исполнении С. Рихтера, Л. Когана, М. Ростроповича, Е.</w:t>
            </w:r>
          </w:p>
          <w:p w:rsidR="007D0D7D" w:rsidRDefault="006A5796">
            <w:pPr>
              <w:autoSpaceDE w:val="0"/>
              <w:autoSpaceDN w:val="0"/>
              <w:spacing w:before="1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Мравинского, песни в исполнении Ф. Шаляпина Л. Зыкиной, М.</w:t>
            </w:r>
          </w:p>
          <w:p w:rsidR="007D0D7D" w:rsidRDefault="006A5796">
            <w:pPr>
              <w:autoSpaceDE w:val="0"/>
              <w:autoSpaceDN w:val="0"/>
              <w:spacing w:before="1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Бернеса, М. Магомаева</w:t>
            </w:r>
          </w:p>
        </w:tc>
        <w:tc>
          <w:tcPr>
            <w:tcW w:w="14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D7D" w:rsidRDefault="006A5796">
            <w:pPr>
              <w:autoSpaceDE w:val="0"/>
              <w:autoSpaceDN w:val="0"/>
              <w:spacing w:before="74" w:after="0" w:line="245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"Родина" музыка А. Полячека, сл.</w:t>
            </w:r>
          </w:p>
          <w:p w:rsidR="007D0D7D" w:rsidRDefault="006A5796">
            <w:pPr>
              <w:autoSpaceDE w:val="0"/>
              <w:autoSpaceDN w:val="0"/>
              <w:spacing w:before="20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Ф. Савинова,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"Песенка друзей" муз. Г. Гладкова,</w:t>
            </w:r>
          </w:p>
        </w:tc>
        <w:tc>
          <w:tcPr>
            <w:tcW w:w="180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D7D" w:rsidRDefault="006A5796">
            <w:pPr>
              <w:autoSpaceDE w:val="0"/>
              <w:autoSpaceDN w:val="0"/>
              <w:spacing w:before="74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Исполнени песни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"Песенка друзей"в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ансамбле с шумовыми инструментами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D7D" w:rsidRDefault="006A5796">
            <w:pPr>
              <w:autoSpaceDE w:val="0"/>
              <w:autoSpaceDN w:val="0"/>
              <w:spacing w:before="74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13.02.2023 11.03.2023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D7D" w:rsidRDefault="006A5796">
            <w:pPr>
              <w:autoSpaceDE w:val="0"/>
              <w:autoSpaceDN w:val="0"/>
              <w:spacing w:before="74" w:after="0" w:line="25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Исследовательские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проекты, посвящённые биографиям известных отечественных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исполнителей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классической музыки;</w:t>
            </w:r>
          </w:p>
        </w:tc>
        <w:tc>
          <w:tcPr>
            <w:tcW w:w="8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D7D" w:rsidRDefault="006A5796">
            <w:pPr>
              <w:autoSpaceDE w:val="0"/>
              <w:autoSpaceDN w:val="0"/>
              <w:spacing w:before="74" w:after="0" w:line="245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 ;</w:t>
            </w:r>
          </w:p>
        </w:tc>
        <w:tc>
          <w:tcPr>
            <w:tcW w:w="17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D7D" w:rsidRDefault="006A5796">
            <w:pPr>
              <w:autoSpaceDE w:val="0"/>
              <w:autoSpaceDN w:val="0"/>
              <w:spacing w:before="74" w:after="0" w:line="25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Издательства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«Просвещение»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www.prosv.ru (раздел«Школа России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www.school-russia.ru)</w:t>
            </w:r>
          </w:p>
        </w:tc>
      </w:tr>
      <w:tr w:rsidR="007D0D7D">
        <w:trPr>
          <w:trHeight w:hRule="exact" w:val="348"/>
        </w:trPr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D0D7D" w:rsidRDefault="006A579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D7D" w:rsidRDefault="006A5796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329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D7D" w:rsidRDefault="007D0D7D"/>
        </w:tc>
      </w:tr>
      <w:tr w:rsidR="007D0D7D">
        <w:trPr>
          <w:trHeight w:hRule="exact" w:val="34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D7D" w:rsidRDefault="006A579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Модуль 4.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Связь музыки с другими видами искусства</w:t>
            </w:r>
          </w:p>
        </w:tc>
      </w:tr>
      <w:tr w:rsidR="007D0D7D">
        <w:trPr>
          <w:trHeight w:hRule="exact" w:val="435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D7D" w:rsidRDefault="006A579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D0D7D" w:rsidRDefault="006A5796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Музыка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литература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D7D" w:rsidRDefault="006A5796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D7D" w:rsidRDefault="006A579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D7D" w:rsidRDefault="006A579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D7D" w:rsidRDefault="006A5796">
            <w:pPr>
              <w:autoSpaceDE w:val="0"/>
              <w:autoSpaceDN w:val="0"/>
              <w:spacing w:before="78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«Вокализ» С.Рахманинова,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,М.Глинка «», «Жаворонок»,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Вариации на тему «Жаворонок»В.Балакирев.</w:t>
            </w:r>
          </w:p>
          <w:p w:rsidR="007D0D7D" w:rsidRDefault="006A5796">
            <w:pPr>
              <w:autoSpaceDE w:val="0"/>
              <w:autoSpaceDN w:val="0"/>
              <w:spacing w:before="20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"Колыбельная Волховы " из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оперы "Садко" Н. А. Римский -Корсаков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Музыкант-чародей"белорусская народная сказка , А.Бородин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Квартет для струнных №2 + басни Крылова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К.Паустовский рассказ «Старый повар» + Моцарт «Фантазия»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D7D" w:rsidRDefault="006A5796">
            <w:pPr>
              <w:autoSpaceDE w:val="0"/>
              <w:autoSpaceDN w:val="0"/>
              <w:spacing w:before="78" w:after="0" w:line="254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песня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"Жаворонок" муз М. И. Глинка,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"Дорога добра"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"Здравствуй 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Иристон" из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кантаты "Цвети и здравствуй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Иристон!"Д.</w:t>
            </w:r>
          </w:p>
          <w:p w:rsidR="007D0D7D" w:rsidRDefault="006A5796">
            <w:pPr>
              <w:autoSpaceDE w:val="0"/>
              <w:autoSpaceDN w:val="0"/>
              <w:spacing w:before="2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Хаханов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D7D" w:rsidRDefault="006A5796">
            <w:pPr>
              <w:autoSpaceDE w:val="0"/>
              <w:autoSpaceDN w:val="0"/>
              <w:spacing w:before="78" w:after="0" w:line="25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пластическое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интонирование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норвежская народная песня "Волшебный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смычок"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D7D" w:rsidRDefault="006A5796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13.03.2023 15.04.2023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D7D" w:rsidRDefault="006A5796">
            <w:pPr>
              <w:autoSpaceDE w:val="0"/>
              <w:autoSpaceDN w:val="0"/>
              <w:spacing w:before="78" w:after="0" w:line="25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Знакомство с образцами вокальной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инструментальной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музыки.;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Слушание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анализирование музыки.</w:t>
            </w:r>
          </w:p>
          <w:p w:rsidR="007D0D7D" w:rsidRDefault="006A5796">
            <w:pPr>
              <w:autoSpaceDE w:val="0"/>
              <w:autoSpaceDN w:val="0"/>
              <w:spacing w:before="20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Пение: групповое;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коллективное;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сольное. Выполнение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проблемно-творческих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заданий. Инструментально емузицирование;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музыкально-пластические движения и драматизация музыкальных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произведений;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музыкально-творческая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практика с применением информационно-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коммуникационных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технологий 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D7D" w:rsidRDefault="006A5796">
            <w:pPr>
              <w:autoSpaceDE w:val="0"/>
              <w:autoSpaceDN w:val="0"/>
              <w:spacing w:before="78" w:after="0" w:line="245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 ;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D7D" w:rsidRDefault="006A5796">
            <w:pPr>
              <w:autoSpaceDE w:val="0"/>
              <w:autoSpaceDN w:val="0"/>
              <w:spacing w:before="78" w:after="0" w:line="25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Единая коллекция Цифровых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Образовательных Ресурсов school-collection.edu.ru/</w:t>
            </w:r>
          </w:p>
        </w:tc>
      </w:tr>
      <w:tr w:rsidR="007D0D7D">
        <w:trPr>
          <w:trHeight w:hRule="exact" w:val="188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D7D" w:rsidRDefault="006A579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4.2.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D0D7D" w:rsidRDefault="006A5796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Музыка и живопись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D7D" w:rsidRDefault="006A5796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D7D" w:rsidRDefault="006A579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D7D" w:rsidRDefault="006A579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D7D" w:rsidRDefault="006A5796">
            <w:pPr>
              <w:autoSpaceDE w:val="0"/>
              <w:autoSpaceDN w:val="0"/>
              <w:spacing w:before="78" w:after="0" w:line="25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А.Бородин симфония №2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«Богатырская»,М.Мусоргский песня Варлаама из оперы «Борис Годунов»,П.И.Чайковский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«Осенняя песнь», «Подснежник»из цикла «Времена года»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D7D" w:rsidRDefault="006A5796">
            <w:pPr>
              <w:autoSpaceDE w:val="0"/>
              <w:autoSpaceDN w:val="0"/>
              <w:spacing w:before="78" w:after="0" w:line="247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песня "Счего начинается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Родина м.</w:t>
            </w:r>
          </w:p>
          <w:p w:rsidR="007D0D7D" w:rsidRDefault="006A5796">
            <w:pPr>
              <w:autoSpaceDE w:val="0"/>
              <w:autoSpaceDN w:val="0"/>
              <w:spacing w:before="20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Матусовский",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"Семь журавлей" Л. Цаллагова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D7D" w:rsidRDefault="006A579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репродукция картины В.</w:t>
            </w:r>
          </w:p>
          <w:p w:rsidR="007D0D7D" w:rsidRDefault="006A5796">
            <w:pPr>
              <w:autoSpaceDE w:val="0"/>
              <w:autoSpaceDN w:val="0"/>
              <w:spacing w:before="20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М. Васнецов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«Богатыри»,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"Протодъякон" и. Репин, репродукция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скульптурной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композиции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"Журавли"автор Ф.</w:t>
            </w:r>
          </w:p>
          <w:p w:rsidR="007D0D7D" w:rsidRDefault="006A5796">
            <w:pPr>
              <w:autoSpaceDE w:val="0"/>
              <w:autoSpaceDN w:val="0"/>
              <w:spacing w:before="1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Санакоев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D7D" w:rsidRDefault="006A5796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18.04.2023 20.05.2023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D7D" w:rsidRDefault="006A5796">
            <w:pPr>
              <w:autoSpaceDE w:val="0"/>
              <w:autoSpaceDN w:val="0"/>
              <w:spacing w:before="78" w:after="0" w:line="25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Рисование под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впечатлением от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восприятия музыки программно-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изобразительного характера.;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D7D" w:rsidRDefault="006A5796">
            <w:pPr>
              <w:autoSpaceDE w:val="0"/>
              <w:autoSpaceDN w:val="0"/>
              <w:spacing w:before="78" w:after="0" w:line="245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 ;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D7D" w:rsidRDefault="006A5796">
            <w:pPr>
              <w:autoSpaceDE w:val="0"/>
              <w:autoSpaceDN w:val="0"/>
              <w:spacing w:before="78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Учительский портал, http://www.uchportal.ru/ Социальная сеть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работников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образования,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http://nsportal.ru/ </w:t>
            </w:r>
          </w:p>
        </w:tc>
      </w:tr>
      <w:tr w:rsidR="007D0D7D">
        <w:trPr>
          <w:trHeight w:hRule="exact" w:val="328"/>
        </w:trPr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D0D7D" w:rsidRDefault="006A579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D7D" w:rsidRDefault="006A5796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</w:t>
            </w:r>
          </w:p>
        </w:tc>
        <w:tc>
          <w:tcPr>
            <w:tcW w:w="1329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D7D" w:rsidRDefault="007D0D7D"/>
        </w:tc>
      </w:tr>
    </w:tbl>
    <w:p w:rsidR="007D0D7D" w:rsidRDefault="007D0D7D">
      <w:pPr>
        <w:autoSpaceDE w:val="0"/>
        <w:autoSpaceDN w:val="0"/>
        <w:spacing w:after="0" w:line="14" w:lineRule="exact"/>
      </w:pPr>
    </w:p>
    <w:p w:rsidR="007D0D7D" w:rsidRDefault="007D0D7D">
      <w:pPr>
        <w:autoSpaceDE w:val="0"/>
        <w:autoSpaceDN w:val="0"/>
        <w:spacing w:after="0" w:line="14" w:lineRule="exact"/>
      </w:pPr>
    </w:p>
    <w:p w:rsidR="007D0D7D" w:rsidRDefault="007D0D7D">
      <w:pPr>
        <w:sectPr w:rsidR="007D0D7D">
          <w:pgSz w:w="16840" w:h="11900"/>
          <w:pgMar w:top="112" w:right="640" w:bottom="53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7D0D7D" w:rsidRDefault="007D0D7D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1682"/>
        <w:gridCol w:w="528"/>
        <w:gridCol w:w="1104"/>
        <w:gridCol w:w="1140"/>
        <w:gridCol w:w="11048"/>
      </w:tblGrid>
      <w:tr w:rsidR="007D0D7D">
        <w:trPr>
          <w:trHeight w:hRule="exact" w:val="904"/>
        </w:trPr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D0D7D" w:rsidRDefault="006A5796">
            <w:pPr>
              <w:autoSpaceDE w:val="0"/>
              <w:autoSpaceDN w:val="0"/>
              <w:spacing w:before="78" w:after="0" w:line="250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ОБЩЕЕ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КОЛИЧЕСТВО ЧАСОВ ПО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D7D" w:rsidRDefault="006A5796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D7D" w:rsidRDefault="006A579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D7D" w:rsidRDefault="006A579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D7D" w:rsidRDefault="007D0D7D"/>
        </w:tc>
      </w:tr>
    </w:tbl>
    <w:p w:rsidR="007D0D7D" w:rsidRDefault="007D0D7D">
      <w:pPr>
        <w:autoSpaceDE w:val="0"/>
        <w:autoSpaceDN w:val="0"/>
        <w:spacing w:after="0" w:line="14" w:lineRule="exact"/>
      </w:pPr>
    </w:p>
    <w:p w:rsidR="007D0D7D" w:rsidRDefault="007D0D7D">
      <w:pPr>
        <w:sectPr w:rsidR="007D0D7D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7D0D7D" w:rsidRDefault="007D0D7D">
      <w:pPr>
        <w:autoSpaceDE w:val="0"/>
        <w:autoSpaceDN w:val="0"/>
        <w:spacing w:after="78" w:line="220" w:lineRule="exact"/>
      </w:pPr>
    </w:p>
    <w:p w:rsidR="007D0D7D" w:rsidRDefault="006A5796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7D0D7D" w:rsidRDefault="006A5796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:rsidR="007D0D7D" w:rsidRDefault="006A5796">
      <w:pPr>
        <w:autoSpaceDE w:val="0"/>
        <w:autoSpaceDN w:val="0"/>
        <w:spacing w:before="166" w:after="0" w:line="271" w:lineRule="auto"/>
        <w:ind w:right="576"/>
      </w:pPr>
      <w:r>
        <w:rPr>
          <w:rFonts w:ascii="Times New Roman" w:eastAsia="Times New Roman" w:hAnsi="Times New Roman"/>
          <w:color w:val="000000"/>
          <w:sz w:val="24"/>
        </w:rPr>
        <w:t>Музыка, 5 класс/Усачёва В.О., Школяр Л.В., Общество с ограниченной ответственностью«Издательский центр ВЕНТАНА-ГРАФ»; Акционерное общество «Издательство Просвещение»; Введите свой вариант:1</w:t>
      </w:r>
    </w:p>
    <w:p w:rsidR="007D0D7D" w:rsidRDefault="006A5796">
      <w:pPr>
        <w:autoSpaceDE w:val="0"/>
        <w:autoSpaceDN w:val="0"/>
        <w:spacing w:before="262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МЕТОДИЧЕСКИЕ МАТЕРИАЛЫ ДЛЯ УЧИТЕЛЯ</w:t>
      </w:r>
    </w:p>
    <w:p w:rsidR="007D0D7D" w:rsidRDefault="006A5796">
      <w:pPr>
        <w:autoSpaceDE w:val="0"/>
        <w:autoSpaceDN w:val="0"/>
        <w:spacing w:before="166" w:after="0" w:line="262" w:lineRule="auto"/>
        <w:ind w:right="432"/>
      </w:pPr>
      <w:r>
        <w:rPr>
          <w:rFonts w:ascii="Times New Roman" w:eastAsia="Times New Roman" w:hAnsi="Times New Roman"/>
          <w:color w:val="000000"/>
          <w:sz w:val="24"/>
        </w:rPr>
        <w:t>Методическое пособие предназначено для учителей, использующих в работе учебник «Музыка. 5 класс» (авторы В. О. Усачева, Л. В. Школяр)</w:t>
      </w:r>
    </w:p>
    <w:p w:rsidR="007D0D7D" w:rsidRDefault="006A5796">
      <w:pPr>
        <w:autoSpaceDE w:val="0"/>
        <w:autoSpaceDN w:val="0"/>
        <w:spacing w:before="264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ЦИФРОВЫЕ ОБРАЗОВАТЕЛЬНЫЕ РЕСУРСЫ И РЕСУРСЫ СЕТИ ИНТЕРНЕТ</w:t>
      </w:r>
    </w:p>
    <w:p w:rsidR="007D0D7D" w:rsidRDefault="006A5796">
      <w:pPr>
        <w:autoSpaceDE w:val="0"/>
        <w:autoSpaceDN w:val="0"/>
        <w:spacing w:before="504" w:after="0" w:line="230" w:lineRule="auto"/>
      </w:pPr>
      <w:r>
        <w:rPr>
          <w:rFonts w:ascii="Times New Roman" w:eastAsia="Times New Roman" w:hAnsi="Times New Roman"/>
          <w:color w:val="000000"/>
          <w:sz w:val="24"/>
        </w:rPr>
        <w:t>Источник: https://rosuchebnik.ru/material/muzyka-5-klass-metodicheskoe-posobie-usacheva/?</w:t>
      </w:r>
    </w:p>
    <w:p w:rsidR="007D0D7D" w:rsidRDefault="007D0D7D">
      <w:pPr>
        <w:sectPr w:rsidR="007D0D7D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7D0D7D" w:rsidRDefault="007D0D7D">
      <w:pPr>
        <w:autoSpaceDE w:val="0"/>
        <w:autoSpaceDN w:val="0"/>
        <w:spacing w:after="78" w:line="220" w:lineRule="exact"/>
      </w:pPr>
    </w:p>
    <w:p w:rsidR="007D0D7D" w:rsidRDefault="006A5796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МАТЕРИАЛЬНО-ТЕХНИЧЕСКОЕ ОБЕСПЕЧЕНИЕ ОБРАЗОВАТЕЛЬНОГО ПРОЦЕССА</w:t>
      </w:r>
    </w:p>
    <w:p w:rsidR="007D0D7D" w:rsidRDefault="006A5796">
      <w:pPr>
        <w:autoSpaceDE w:val="0"/>
        <w:autoSpaceDN w:val="0"/>
        <w:spacing w:before="346" w:after="0" w:line="302" w:lineRule="auto"/>
        <w:ind w:right="1152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УЧЕБНОЕ ОБОРУДОВАНИЕ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компьютер, синтезатор, колонки, мультимедийный проектор, ноты, шумовые инструменты</w:t>
      </w:r>
    </w:p>
    <w:p w:rsidR="007D0D7D" w:rsidRDefault="006A5796">
      <w:pPr>
        <w:autoSpaceDE w:val="0"/>
        <w:autoSpaceDN w:val="0"/>
        <w:spacing w:before="262" w:after="0" w:line="300" w:lineRule="auto"/>
        <w:ind w:right="720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ОБОРУДОВАНИЕ ДЛЯ ПРОВЕДЕНИЯ ЛАБОРАТОРНЫХ, ПРАКТИЧЕСКИХ РАБОТ, ДЕМОНСТРАЦИЙ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Интерактивная доска, мультимедийный проектор</w:t>
      </w:r>
    </w:p>
    <w:p w:rsidR="007D0D7D" w:rsidRDefault="007D0D7D">
      <w:pPr>
        <w:sectPr w:rsidR="007D0D7D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1528BA" w:rsidRDefault="001528BA"/>
    <w:sectPr w:rsidR="001528BA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244190092">
    <w:abstractNumId w:val="8"/>
  </w:num>
  <w:num w:numId="2" w16cid:durableId="2061829739">
    <w:abstractNumId w:val="6"/>
  </w:num>
  <w:num w:numId="3" w16cid:durableId="958997226">
    <w:abstractNumId w:val="5"/>
  </w:num>
  <w:num w:numId="4" w16cid:durableId="2017346230">
    <w:abstractNumId w:val="4"/>
  </w:num>
  <w:num w:numId="5" w16cid:durableId="432826622">
    <w:abstractNumId w:val="7"/>
  </w:num>
  <w:num w:numId="6" w16cid:durableId="318120363">
    <w:abstractNumId w:val="3"/>
  </w:num>
  <w:num w:numId="7" w16cid:durableId="1591280209">
    <w:abstractNumId w:val="2"/>
  </w:num>
  <w:num w:numId="8" w16cid:durableId="1734233000">
    <w:abstractNumId w:val="1"/>
  </w:num>
  <w:num w:numId="9" w16cid:durableId="12900111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/>
  <w:revisionView w:inkAnnotations="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7730"/>
    <w:rsid w:val="00034616"/>
    <w:rsid w:val="0006063C"/>
    <w:rsid w:val="0015074B"/>
    <w:rsid w:val="001528BA"/>
    <w:rsid w:val="001717EA"/>
    <w:rsid w:val="0029639D"/>
    <w:rsid w:val="00326F90"/>
    <w:rsid w:val="0049609D"/>
    <w:rsid w:val="006A5796"/>
    <w:rsid w:val="00773D63"/>
    <w:rsid w:val="007D0D7D"/>
    <w:rsid w:val="00AA1D8D"/>
    <w:rsid w:val="00B02166"/>
    <w:rsid w:val="00B47730"/>
    <w:rsid w:val="00CB0664"/>
    <w:rsid w:val="00E7668D"/>
    <w:rsid w:val="00F60384"/>
    <w:rsid w:val="00F60DF9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BC7530"/>
  <w14:defaultImageDpi w14:val="300"/>
  <w15:docId w15:val="{114E3182-FBD6-C04D-949A-8D79C2E34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Заголовок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 /><Relationship Id="rId7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ntTable" Target="fontTable.xml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5388</Words>
  <Characters>30713</Characters>
  <Application>Microsoft Office Word</Application>
  <DocSecurity>0</DocSecurity>
  <Lines>255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36029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виктория кибизова</cp:lastModifiedBy>
  <cp:revision>2</cp:revision>
  <dcterms:created xsi:type="dcterms:W3CDTF">2022-04-29T17:44:00Z</dcterms:created>
  <dcterms:modified xsi:type="dcterms:W3CDTF">2022-04-29T17:44:00Z</dcterms:modified>
  <cp:category/>
</cp:coreProperties>
</file>